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bdd5" w14:textId="c2bbdd5">
      <w:pPr>
        <w:pStyle w:val="TitleStyle"/>
        <w15:collapsed w:val="false"/>
      </w:pPr>
      <w:r>
        <w:t>Szczegółowe warunki i tryb przyznawania pomocy finansowej w ramach poddziałania "Wsparcie na wdrażanie operacji w ramach strategii rozwoju lokalnego kierowanego przez społeczność" objętego Programem Rozwoju Obszarów Wiejskich na lata 2014-2020.</w:t>
      </w:r>
    </w:p>
    <w:p>
      <w:pPr>
        <w:pStyle w:val="NormalStyle"/>
      </w:pPr>
      <w:r>
        <w:t>Dz.U.2017.772 t.j. z dnia 2017.04.12</w:t>
      </w:r>
    </w:p>
    <w:p>
      <w:pPr>
        <w:pStyle w:val="NormalStyle"/>
      </w:pPr>
      <w:r>
        <w:t>Status: Akt obowiązujący </w:t>
      </w:r>
    </w:p>
    <w:p>
      <w:pPr>
        <w:pStyle w:val="NormalStyle"/>
      </w:pPr>
      <w:r>
        <w:t>Wersja od: 11 maja 2018 r. </w:t>
      </w:r>
    </w:p>
    <w:p>
      <w:pPr>
        <w:spacing w:after="0"/>
        <w:ind w:left="0"/>
        <w:jc w:val="left"/>
        <w:textAlignment w:val="auto"/>
      </w:pPr>
      <w:r>
        <w:br/>
      </w:r>
    </w:p>
    <w:p>
      <w:pPr>
        <w:spacing w:after="0"/>
        <w:ind w:left="0"/>
        <w:jc w:val="left"/>
        <w:textAlignment w:val="auto"/>
      </w:pPr>
      <w:r>
        <w:rPr>
          <w:rFonts w:ascii="Arial"/>
          <w:b/>
          <w:i w:val="false"/>
          <w:color w:val="000000"/>
          <w:sz w:val="22"/>
          <w:lang w:val="pl-Pl"/>
        </w:rPr>
        <w:t>Wejście w życie:</w:t>
      </w:r>
    </w:p>
    <w:p>
      <w:pPr>
        <w:spacing w:after="0"/>
        <w:ind w:left="0"/>
        <w:jc w:val="left"/>
        <w:textAlignment w:val="auto"/>
      </w:pPr>
      <w:r>
        <w:rPr>
          <w:rFonts w:ascii="Arial"/>
          <w:b w:val="false"/>
          <w:i w:val="false"/>
          <w:color w:val="000000"/>
          <w:sz w:val="22"/>
          <w:lang w:val="pl-Pl"/>
        </w:rPr>
        <w:t>24 października 2015 r.</w:t>
      </w:r>
    </w:p>
    <w:p>
      <w:pPr>
        <w:spacing w:after="0"/>
        <w:ind w:left="0"/>
        <w:jc w:val="left"/>
        <w:textAlignment w:val="auto"/>
      </w:pPr>
      <w:r>
        <w:rPr>
          <w:rFonts w:ascii="Arial"/>
          <w:b/>
          <w:i w:val="false"/>
          <w:color w:val="000000"/>
          <w:sz w:val="22"/>
          <w:lang w:val="pl-Pl"/>
        </w:rPr>
        <w:t>
Wygasa z końcem dnia:
</w:t>
      </w:r>
    </w:p>
    <w:p>
      <w:pPr>
        <w:spacing w:after="0"/>
        <w:ind w:left="0"/>
        <w:jc w:val="left"/>
        <w:textAlignment w:val="auto"/>
      </w:pPr>
      <w:r>
        <w:rPr>
          <w:rFonts w:ascii="Arial"/>
          <w:b w:val="false"/>
          <w:i w:val="false"/>
          <w:color w:val="000000"/>
          <w:sz w:val="22"/>
          <w:lang w:val="pl-Pl"/>
        </w:rPr>
        <w:t>
31 grudnia 2020 r.
</w:t>
      </w:r>
    </w:p>
    <w:p>
      <w:pPr>
        <w:spacing w:after="0"/>
        <w:ind w:left="0"/>
        <w:jc w:val="left"/>
        <w:textAlignment w:val="auto"/>
      </w:pPr>
      <w:r>
        <w:br/>
      </w:r>
    </w:p>
    <w:p>
      <w:pPr>
        <w:spacing w:before="146" w:after="0"/>
        <w:ind w:left="0"/>
        <w:jc w:val="center"/>
        <w:textAlignment w:val="auto"/>
      </w:pPr>
      <w:r>
        <w:rPr>
          <w:rFonts w:ascii="Arial"/>
          <w:b/>
          <w:i w:val="false"/>
          <w:color w:val="000000"/>
          <w:sz w:val="22"/>
          <w:lang w:val="pl-Pl"/>
        </w:rPr>
        <w:t>ROZPORZĄDZENIE</w:t>
      </w:r>
    </w:p>
    <w:p>
      <w:pPr>
        <w:spacing w:after="0"/>
        <w:ind w:left="0"/>
        <w:jc w:val="center"/>
        <w:textAlignment w:val="auto"/>
      </w:pPr>
      <w:r>
        <w:rPr>
          <w:rFonts w:ascii="Arial"/>
          <w:b/>
          <w:i w:val="false"/>
          <w:color w:val="000000"/>
          <w:sz w:val="22"/>
          <w:lang w:val="pl-Pl"/>
        </w:rPr>
        <w:t xml:space="preserve">MINISTRA ROLNICTWA I ROZWOJU WSI </w:t>
      </w:r>
      <w:r>
        <w:rPr>
          <w:rFonts w:ascii="Arial"/>
          <w:b/>
          <w:i w:val="false"/>
          <w:color w:val="000000"/>
          <w:sz w:val="22"/>
          <w:vertAlign w:val="superscript"/>
          <w:lang w:val="pl-Pl"/>
        </w:rPr>
        <w:t>1</w:t>
      </w:r>
      <w:r>
        <w:rPr>
          <w:rFonts w:ascii="Arial"/>
          <w:b/>
          <w:i w:val="false"/>
          <w:color w:val="000000"/>
          <w:sz w:val="22"/>
          <w:lang w:val="pl-Pl"/>
        </w:rPr>
        <w:t xml:space="preserve"> </w:t>
      </w:r>
    </w:p>
    <w:p>
      <w:pPr>
        <w:spacing w:before="80" w:after="0"/>
        <w:ind w:left="0"/>
        <w:jc w:val="center"/>
        <w:textAlignment w:val="auto"/>
      </w:pPr>
      <w:r>
        <w:rPr>
          <w:rFonts w:ascii="Arial"/>
          <w:b w:val="false"/>
          <w:i w:val="false"/>
          <w:color w:val="000000"/>
          <w:sz w:val="22"/>
          <w:lang w:val="pl-Pl"/>
        </w:rPr>
        <w:t>z dnia 24 września 2015 r.</w:t>
      </w:r>
    </w:p>
    <w:p>
      <w:pPr>
        <w:spacing w:before="80" w:after="0"/>
        <w:ind w:left="0"/>
        <w:jc w:val="center"/>
        <w:textAlignment w:val="auto"/>
      </w:pPr>
      <w:r>
        <w:rPr>
          <w:rFonts w:ascii="Arial"/>
          <w:b/>
          <w:i w:val="false"/>
          <w:color w:val="000000"/>
          <w:sz w:val="22"/>
          <w:lang w:val="pl-Pl"/>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pPr>
        <w:spacing w:before="320" w:after="320"/>
        <w:ind w:left="0"/>
        <w:jc w:val="center"/>
      </w:pPr>
      <w:r>
        <w:rPr>
          <w:sz w:val="22"/>
          <w:lang w:val="pl-Pl"/>
        </w:rPr>
        <w:t>(T.j. Dz. U. z 2017 r. poz. 772; zm.: Dz. U. z 2017 r. poz. 1588 oraz z 2018 r. poz. 861.)</w:t>
      </w:r>
    </w:p>
    <w:p>
      <w:pPr>
        <w:spacing w:before="80" w:after="240"/>
        <w:ind w:left="0"/>
        <w:jc w:val="center"/>
        <w:textAlignment w:val="auto"/>
      </w:pPr>
      <w:r>
        <w:rPr>
          <w:rFonts w:ascii="Arial"/>
          <w:b w:val="false"/>
          <w:i w:val="false"/>
          <w:color w:val="000000"/>
          <w:sz w:val="22"/>
          <w:lang w:val="pl-Pl"/>
        </w:rPr>
        <w:t xml:space="preserve">Na podstawie </w:t>
      </w:r>
      <w:r>
        <w:rPr>
          <w:rFonts w:ascii="Arial"/>
          <w:b w:val="false"/>
          <w:i w:val="false"/>
          <w:color w:val="1b1b1b"/>
          <w:sz w:val="22"/>
          <w:lang w:val="pl-Pl"/>
        </w:rPr>
        <w:t>art. 45 ust. 1 pkt 1</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 (Dz. U. z 2017 r. poz. 562 i 624) zarządza się, co następuje:</w:t>
      </w:r>
    </w:p>
    <w:p>
      <w:pPr>
        <w:spacing w:before="26" w:after="0"/>
        <w:ind w:left="0"/>
        <w:jc w:val="left"/>
        <w:textAlignment w:val="auto"/>
      </w:pPr>
      <w:r>
        <w:rPr>
          <w:rFonts w:ascii="Arial"/>
          <w:b/>
          <w:i w:val="false"/>
          <w:color w:val="000000"/>
          <w:sz w:val="22"/>
          <w:lang w:val="pl-Pl"/>
        </w:rPr>
        <w:t xml:space="preserve">§  1.  </w:t>
      </w:r>
      <w:r>
        <w:rPr>
          <w:rFonts w:ascii="Arial"/>
          <w:b w:val="false"/>
          <w:i w:val="false"/>
          <w:color w:val="000000"/>
          <w:sz w:val="22"/>
          <w:lang w:val="pl-Pl"/>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formę i tryb składania wniosków o przyznanie pomocy oraz wniosków o płatność;</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szczegółowe wymagania, jakim powinny odpowiadać wnioski o przyznanie pomocy i wnioski o płatność;</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szczegółowe wymagania, jakim powinna odpowiadać umowa o przyznaniu pomocy, zwana dalej "umową";</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przypadki, w których następcy prawnemu beneficjenta albo nabywcy gospodarstwa rolnego lub jego części albo nabywcy przedsiębiorstwa lub jego części jest przyznawana pomoc, oraz warunki i tryb przyznania tej pomocy.</w:t>
      </w:r>
    </w:p>
    <w:p>
      <w:pPr>
        <w:spacing w:before="26" w:after="0"/>
        <w:ind w:left="0"/>
        <w:jc w:val="left"/>
        <w:textAlignment w:val="auto"/>
      </w:pPr>
      <w:r>
        <w:rPr>
          <w:rFonts w:ascii="Arial"/>
          <w:b/>
          <w:i w:val="false"/>
          <w:color w:val="000000"/>
          <w:sz w:val="22"/>
          <w:lang w:val="pl-Pl"/>
        </w:rPr>
        <w:t xml:space="preserve">§  2.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jest przyznawana na operacje w zakresie: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wzmocnienia kapitału społecznego, w tym przez podnoszenie wiedzy społeczności lokalnej w zakresie ochrony środowiska i zmian klimatycznych, także z wykorzystaniem rozwiązań innowacyjnych;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rozwoju przedsiębiorczości na obszarze wiejskim objętym strategią rozwoju lokalnego kierowanego przez społeczność w rozumieniu </w:t>
      </w:r>
      <w:r>
        <w:rPr>
          <w:rFonts w:ascii="Arial"/>
          <w:b w:val="false"/>
          <w:i w:val="false"/>
          <w:color w:val="1b1b1b"/>
          <w:sz w:val="22"/>
          <w:lang w:val="pl-Pl"/>
        </w:rPr>
        <w:t>art. 2 pkt 19</w:t>
      </w:r>
      <w:r>
        <w:rPr>
          <w:rFonts w:ascii="Arial"/>
          <w:b w:val="false"/>
          <w:i w:val="false"/>
          <w:color w:val="000000"/>
          <w:sz w:val="22"/>
          <w:lang w:val="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zwaną dalej "LSR", przez:</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podejmowanie działalności gospodarczej,</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 xml:space="preserve">tworzenie lub rozwój inkubatorów przetwórstwa lokalnego produktów rolnych będących przedsiębiorstwami spożywczymi w rozumieniu </w:t>
      </w:r>
      <w:r>
        <w:rPr>
          <w:rFonts w:ascii="Arial"/>
          <w:b w:val="false"/>
          <w:i w:val="false"/>
          <w:color w:val="1b1b1b"/>
          <w:sz w:val="22"/>
          <w:lang w:val="pl-Pl"/>
        </w:rPr>
        <w:t>art. 3 pkt 2</w:t>
      </w:r>
      <w:r>
        <w:rPr>
          <w:rFonts w:ascii="Arial"/>
          <w:b w:val="false"/>
          <w:i w:val="false"/>
          <w:color w:val="000000"/>
          <w:sz w:val="22"/>
          <w:lang w:val="pl-Pl"/>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 Dz. Urz. UE Polskie wydanie specjalne, rozdz. 15, t. 6, str. 463, z późn.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rozwijanie działalności gospodarczej,</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(uchylona);</w:t>
      </w:r>
    </w:p>
    <w:p>
      <w:pPr>
        <w:spacing w:before="25" w:after="0"/>
        <w:ind w:left="373"/>
        <w:jc w:val="both"/>
        <w:textAlignment w:val="auto"/>
      </w:pPr>
      <w:r>
        <w:rPr>
          <w:rFonts w:ascii="Arial"/>
          <w:b w:val="false"/>
          <w:i w:val="false"/>
          <w:color w:val="000000"/>
          <w:sz w:val="22"/>
          <w:lang w:val="pl-Pl"/>
        </w:rPr>
        <w:t xml:space="preserve">- w tym podnoszenie kompetencji osób realizujących operacje w tym zakresie; </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wspierania współpracy między podmiotami wykonującymi działalność gospodarczą na obszarze wiejskim objętym LSR:</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 xml:space="preserve">w ramach krótkich łańcuchów dostaw w rozumieniu </w:t>
      </w:r>
      <w:r>
        <w:rPr>
          <w:rFonts w:ascii="Arial"/>
          <w:b w:val="false"/>
          <w:i w:val="false"/>
          <w:color w:val="1b1b1b"/>
          <w:sz w:val="22"/>
          <w:lang w:val="pl-Pl"/>
        </w:rPr>
        <w:t>art. 2 ust. 1</w:t>
      </w:r>
      <w:r>
        <w:rPr>
          <w:rFonts w:ascii="Arial"/>
          <w:b w:val="false"/>
          <w:i w:val="false"/>
          <w:color w:val="000000"/>
          <w:sz w:val="22"/>
          <w:lang w:val="pl-Pl"/>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zwanego dalej "rozporządzeniem nr 1305/2013",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w zakresie świadczenia usług turystycznych, lub</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w zakresie rozwijania rynków zbytu produktów lub usług lokalnych;</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rozwoju rynków zbytu produktów i usług lokalnych, z wyłączeniem operacji polegających na budowie lub modernizacji targowisk objętych zakresem wsparcia w ramach działania, o którym mowa w </w:t>
      </w:r>
      <w:r>
        <w:rPr>
          <w:rFonts w:ascii="Arial"/>
          <w:b w:val="false"/>
          <w:i w:val="false"/>
          <w:color w:val="1b1b1b"/>
          <w:sz w:val="22"/>
          <w:lang w:val="pl-Pl"/>
        </w:rPr>
        <w:t>art. 3 ust. 1 pkt 7</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zachowania dziedzictwa lokalnego;</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vertAlign w:val="superscript"/>
          <w:lang w:val="pl-Pl"/>
        </w:rPr>
        <w:t>2</w:t>
      </w:r>
      <w:r>
        <w:rPr>
          <w:rFonts w:ascii="Arial"/>
          <w:b w:val="false"/>
          <w:i w:val="false"/>
          <w:color w:val="000000"/>
          <w:sz w:val="22"/>
          <w:lang w:val="pl-Pl"/>
        </w:rPr>
        <w:t xml:space="preserve"> </w:t>
      </w:r>
      <w:r>
        <w:rPr>
          <w:rFonts w:ascii="Arial"/>
          <w:b w:val="false"/>
          <w:i w:val="false"/>
          <w:color w:val="000000"/>
          <w:sz w:val="22"/>
          <w:lang w:val="pl-Pl"/>
        </w:rPr>
        <w:t> rozwoju ogólnodostępnej i niekomercyjnej infrastruktury turystycznej lub rekreacyjnej, lub kulturalnej;</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budowy lub przebudowy publicznych dróg gminnych lub powiatowych, które: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umożliwiają połączenie obiektów użyteczności publicznej, w których są świadczone usługi społeczne, zdrowotne, opiekuńczo-wychowawcze lub edukacyjne dla ludności lokalnej, z siecią dróg publicznych albo</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skracają dystans lub czas dojazdu do tych obiektów;</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promowania obszaru objętego LSR, w tym produktów lub usług lokalnych.</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Pomoc na operacje w zakresie określonym w ust. 1 ma charakter pomocy de minimis, z wyjątkiem pomocy, do której nie ma zastosowania </w:t>
      </w:r>
      <w:r>
        <w:rPr>
          <w:rFonts w:ascii="Arial"/>
          <w:b w:val="false"/>
          <w:i w:val="false"/>
          <w:color w:val="1b1b1b"/>
          <w:sz w:val="22"/>
          <w:lang w:val="pl-Pl"/>
        </w:rPr>
        <w:t>rozporządzenie</w:t>
      </w:r>
      <w:r>
        <w:rPr>
          <w:rFonts w:ascii="Arial"/>
          <w:b w:val="false"/>
          <w:i w:val="false"/>
          <w:color w:val="000000"/>
          <w:sz w:val="22"/>
          <w:lang w:val="pl-Pl"/>
        </w:rPr>
        <w:t xml:space="preserve"> Komisji (UE) nr 1407/2013 z dnia 18 grudnia 2013 r. w sprawie stosowania art. 107 i 108 Traktatu o funkcjonowaniu Unii Europejskiej do pomocy de minimis (Dz. Urz. UE L 352 z 24.12.2013, str.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Przez obszar wiejski objęty LSR rozumie się obszar gmin wiejskich, miejsko-wiejskich i miejskich objęty LSR, z wyłączeniem obszaru miast zamieszkanych przez więcej niż 20 tys. mieszkańców.</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Liczbę mieszkańców, o których mowa w ust. 3, ustala się według stanu na dzień 31 grudnia 2013 r. na podstawie wynikowych informacji statystycznych ogłaszanych, udostępnianych lub rozpowszechnianych zgodnie z przepisami o statystyce publicznej.</w:t>
      </w:r>
    </w:p>
    <w:p>
      <w:pPr>
        <w:spacing w:before="26" w:after="0"/>
        <w:ind w:left="0"/>
        <w:jc w:val="left"/>
        <w:textAlignment w:val="auto"/>
      </w:pPr>
      <w:r>
        <w:rPr>
          <w:rFonts w:ascii="Arial"/>
          <w:b/>
          <w:i w:val="false"/>
          <w:color w:val="000000"/>
          <w:sz w:val="22"/>
          <w:lang w:val="pl-Pl"/>
        </w:rPr>
        <w:t xml:space="preserve">§  3.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O pomoc może ubiegać się podmiot będący: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osobą fizyczną, jeżeli:</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jest obywatelem państwa członkowskiego Unii Europejskiej,</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jest pełnoletnia,</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vertAlign w:val="superscript"/>
          <w:lang w:val="pl-Pl"/>
        </w:rPr>
        <w:t>3</w:t>
      </w:r>
      <w:r>
        <w:rPr>
          <w:rFonts w:ascii="Arial"/>
          <w:b w:val="false"/>
          <w:i w:val="false"/>
          <w:color w:val="000000"/>
          <w:sz w:val="22"/>
          <w:lang w:val="pl-Pl"/>
        </w:rPr>
        <w:t xml:space="preserve"> </w:t>
      </w:r>
      <w:r>
        <w:rPr>
          <w:rFonts w:ascii="Arial"/>
          <w:b w:val="false"/>
          <w:i w:val="false"/>
          <w:color w:val="000000"/>
          <w:sz w:val="22"/>
          <w:lang w:val="pl-Pl"/>
        </w:rPr>
        <w:t xml:space="preserve"> ma miejsce zamieszkania na obszarze wiejskim objętym LSR - w przypadku gdy osoba fizyczna nie wykonuje działalności gospodarczej,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Prawo przedsiębiorców (Dz. U. poz. 646),</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vertAlign w:val="superscript"/>
          <w:lang w:val="pl-Pl"/>
        </w:rPr>
        <w:t>4</w:t>
      </w:r>
      <w:r>
        <w:rPr>
          <w:rFonts w:ascii="Arial"/>
          <w:b w:val="false"/>
          <w:i w:val="false"/>
          <w:color w:val="000000"/>
          <w:sz w:val="22"/>
          <w:lang w:val="pl-Pl"/>
        </w:rPr>
        <w:t xml:space="preserve"> </w:t>
      </w:r>
      <w:r>
        <w:rPr>
          <w:rFonts w:ascii="Arial"/>
          <w:b w:val="false"/>
          <w:i w:val="false"/>
          <w:color w:val="000000"/>
          <w:sz w:val="22"/>
          <w:lang w:val="pl-Pl"/>
        </w:rPr>
        <w:t xml:space="preserve">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a w przypadku braku takiego wpisu, jeżeli miejsce zamieszkania takiej osoby znajduje się na obszarze wiejskim objętym LSR,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osobą prawną, z wyłączeniem województwa, jeżeli siedziba tej osoby lub jej oddziału znajduje się na obszarze wiejskim objętym LSR, albo</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jednostką organizacyjną nieposiadającą osobowości prawnej, której ustawa przyznaje zdolność prawną, jeżeli siedziba tej jednostki lub jej oddziału znajduje się na obszarze wiejskim objętym LSR.</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operacja będzie realizowana w ramach wykonywania działalności gospodarczej w formie spółki cywilnej warunki określone w ust. 1 powinny być spełnione przez wszystkich wspólników tej spółki.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vertAlign w:val="superscript"/>
          <w:lang w:val="pl-Pl"/>
        </w:rPr>
        <w:t>5</w:t>
      </w:r>
      <w:r>
        <w:rPr>
          <w:rFonts w:ascii="Arial"/>
          <w:b w:val="false"/>
          <w:i w:val="false"/>
          <w:color w:val="000000"/>
          <w:sz w:val="22"/>
          <w:lang w:val="pl-Pl"/>
        </w:rPr>
        <w:t xml:space="preserve"> </w:t>
      </w:r>
      <w:r>
        <w:rPr>
          <w:rFonts w:ascii="Arial"/>
          <w:b w:val="false"/>
          <w:i w:val="false"/>
          <w:color w:val="000000"/>
          <w:sz w:val="22"/>
          <w:lang w:val="pl-Pl"/>
        </w:rPr>
        <w:t xml:space="preserve"> W przypadku gdy podmiot ubiegający się o przyznanie pomocy wykonuje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pomoc jest przyznawana, jeżeli podmiot ten prowadzi mikroprzedsiębiorstwo albo małe przedsiębiorstwo w rozumieniu przepisów </w:t>
      </w:r>
      <w:r>
        <w:rPr>
          <w:rFonts w:ascii="Arial"/>
          <w:b w:val="false"/>
          <w:i w:val="false"/>
          <w:color w:val="1b1b1b"/>
          <w:sz w:val="22"/>
          <w:lang w:val="pl-Pl"/>
        </w:rPr>
        <w:t>rozporządzenia</w:t>
      </w:r>
      <w:r>
        <w:rPr>
          <w:rFonts w:ascii="Arial"/>
          <w:b w:val="false"/>
          <w:i w:val="false"/>
          <w:color w:val="000000"/>
          <w:sz w:val="22"/>
          <w:lang w:val="pl-Pl"/>
        </w:rPr>
        <w:t xml:space="preserve"> Komisji (UE) nr 651/2014 z dnia 17 czerwca 2014 r. uznającego niektóre rodzaje pomocy za zgodne z rynkiem wewnętrznym w zastosowaniu art. 107 i 108 Traktatu (Dz. Urz. UE L 187 z 26.06.2014, str. 1).</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O pomoc może ubiegać się również:</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gmina, która nie spełnia warunku określonego w ust. 1 pkt 2, jeżeli jej obszar jest obszarem wiejskim objętym LSR, w ramach której zamierza realizować operację;</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powiat, który nie spełnia warunku określonego w ust. 1 pkt 2, jeżeli przynajmniej jedna z gmin wchodzących w skład tego powiatu spełnia warunek określony w pkt 1.</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Warunku, o którym mowa w ust. 1 pkt 2, nie stosuje się do lokalnej grupy działania, o której mowa w przepisach o rozwoju lokalnym z udziałem lokalnej społeczności, zwanej dalej "LGD".</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W przypadku operacji w zakresie określonym w § 2 ust. 1 pkt 2 lit. a, o pomoc może ubiegać się wyłącznie podmiot spełniający warunki określone w ust. 1 pkt 1 lit. a-c.</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W przypadku operacji w zakresie określonym w § 2 ust. 1 pkt 3, o pomoc nie może ubiegać się podmiot wykonujący działalność gospodarczą w formie spółki cywilnej.</w:t>
      </w:r>
    </w:p>
    <w:p>
      <w:pPr>
        <w:spacing w:before="26" w:after="0"/>
        <w:ind w:left="0"/>
        <w:jc w:val="left"/>
        <w:textAlignment w:val="auto"/>
      </w:pPr>
      <w:r>
        <w:rPr>
          <w:rFonts w:ascii="Arial"/>
          <w:b/>
          <w:i w:val="false"/>
          <w:color w:val="000000"/>
          <w:sz w:val="22"/>
          <w:lang w:val="pl-Pl"/>
        </w:rPr>
        <w:t xml:space="preserve">§  4.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koszty kwalifikowalne operacji nie są współfinansowane z innych środków publicznych;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vertAlign w:val="superscript"/>
          <w:lang w:val="pl-Pl"/>
        </w:rPr>
        <w:t>6</w:t>
      </w:r>
      <w:r>
        <w:rPr>
          <w:rFonts w:ascii="Arial"/>
          <w:b w:val="false"/>
          <w:i w:val="false"/>
          <w:color w:val="000000"/>
          <w:sz w:val="22"/>
          <w:lang w:val="pl-Pl"/>
        </w:rPr>
        <w:t xml:space="preserve"> </w:t>
      </w:r>
      <w:r>
        <w:rPr>
          <w:rFonts w:ascii="Arial"/>
          <w:b w:val="false"/>
          <w:i w:val="false"/>
          <w:color w:val="000000"/>
          <w:sz w:val="22"/>
          <w:lang w:val="pl-Pl"/>
        </w:rPr>
        <w:t xml:space="preserve">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rFonts w:ascii="Arial"/>
          <w:b w:val="false"/>
          <w:i w:val="false"/>
          <w:color w:val="1b1b1b"/>
          <w:sz w:val="22"/>
          <w:lang w:val="pl-Pl"/>
        </w:rPr>
        <w:t>art. 71 ust. 1</w:t>
      </w:r>
      <w:r>
        <w:rPr>
          <w:rFonts w:ascii="Arial"/>
          <w:b w:val="false"/>
          <w:i w:val="false"/>
          <w:color w:val="000000"/>
          <w:sz w:val="22"/>
          <w:lang w:val="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rFonts w:ascii="Arial"/>
          <w:b w:val="false"/>
          <w:i w:val="false"/>
          <w:color w:val="1b1b1b"/>
          <w:sz w:val="22"/>
          <w:lang w:val="pl-Pl"/>
        </w:rPr>
        <w:t>rozporządzenie</w:t>
      </w:r>
      <w:r>
        <w:rPr>
          <w:rFonts w:ascii="Arial"/>
          <w:b w:val="false"/>
          <w:i w:val="false"/>
          <w:color w:val="000000"/>
          <w:sz w:val="22"/>
          <w:lang w:val="pl-Pl"/>
        </w:rPr>
        <w:t xml:space="preserve"> Rady (WE) nr 1083/2006, zwanego dalej "rozporządzeniem nr 1303/2013";</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operacja jest uzasadniona ekonomicznie i będzie realizowana zgodnie z biznesplanem;</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minimalna całkowita wartość operacji wynosi nie mniej niż 50 tys. złotych;</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podmiot ten wykaże, że: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posiada doświadczenie w realizacji projektów o charakterze podobnym do operacji, którą zamierza realizować,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posiada zasoby odpowiednie do przedmiotu operacji, którą zamierza realizować, lub</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posiada kwalifikacje odpowiednie do przedmiotu operacji, którą zamierza realizować, jeżeli jest osobą fizyczną, lub</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wykonuje działalność odpowiednią do przedmiotu operacji, którą zamierza realizować;</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realizacja operacji nie jest możliwa bez udziału środków publicznych;</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została wydana ostateczna decyzja o środowiskowych uwarunkowaniach, jeżeli jej wydanie jest wymagane przepisami odrębnymi.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operacja będzie realizowana w ramach wykonywania działalności gospodarczej w formie spółki cywilnej pomoc jest przyznawana, jeżeli numer identyfikacyjny został nadany spółce.</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Warunku określonego w ust. 1:</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7</w:t>
      </w:r>
      <w:r>
        <w:rPr>
          <w:rFonts w:ascii="Arial"/>
          <w:b w:val="false"/>
          <w:i w:val="false"/>
          <w:color w:val="000000"/>
          <w:sz w:val="22"/>
          <w:lang w:val="pl-Pl"/>
        </w:rPr>
        <w:t xml:space="preserve"> </w:t>
      </w:r>
      <w:r>
        <w:rPr>
          <w:rFonts w:ascii="Arial"/>
          <w:b w:val="false"/>
          <w:i w:val="false"/>
          <w:color w:val="000000"/>
          <w:sz w:val="22"/>
          <w:lang w:val="pl-Pl"/>
        </w:rPr>
        <w:t xml:space="preserve"> pkt 1 nie stosuje się do przyznawania pomocy na operację realizowaną przez jednostkę sektora finansów publicznych lub organizację pozarządową </w:t>
      </w:r>
      <w:r>
        <w:rPr>
          <w:rFonts w:ascii="Arial"/>
          <w:b w:val="false"/>
          <w:i w:val="false"/>
          <w:color w:val="1b1b1b"/>
          <w:sz w:val="22"/>
          <w:lang w:val="pl-Pl"/>
        </w:rPr>
        <w:t>w</w:t>
      </w:r>
      <w:r>
        <w:rPr>
          <w:rFonts w:ascii="Arial"/>
          <w:b w:val="false"/>
          <w:i w:val="false"/>
          <w:color w:val="000000"/>
          <w:sz w:val="22"/>
          <w:lang w:val="pl-Pl"/>
        </w:rPr>
        <w:t xml:space="preserve"> rozumieniu </w:t>
      </w:r>
      <w:r>
        <w:rPr>
          <w:rFonts w:ascii="Arial"/>
          <w:b w:val="false"/>
          <w:i w:val="false"/>
          <w:color w:val="1b1b1b"/>
          <w:sz w:val="22"/>
          <w:lang w:val="pl-Pl"/>
        </w:rPr>
        <w:t>art. 3 ust. 2</w:t>
      </w:r>
      <w:r>
        <w:rPr>
          <w:rFonts w:ascii="Arial"/>
          <w:b w:val="false"/>
          <w:i w:val="false"/>
          <w:color w:val="000000"/>
          <w:sz w:val="22"/>
          <w:lang w:val="pl-Pl"/>
        </w:rPr>
        <w:t xml:space="preserve"> ustawy z dnia 24 kwietnia 2003 r. o działalności pożytku publicznego i o wolontariacie (Dz. U. z 2016 r. poz. 1817 i 1948 oraz z 2017 r. poz. 60 i 573), zwaną dalej w zakresie, w jakim nie jest to sprzeczne z </w:t>
      </w:r>
      <w:r>
        <w:rPr>
          <w:rFonts w:ascii="Arial"/>
          <w:b w:val="false"/>
          <w:i w:val="false"/>
          <w:color w:val="1b1b1b"/>
          <w:sz w:val="22"/>
          <w:lang w:val="pl-Pl"/>
        </w:rPr>
        <w:t>art. 59 ust. 8</w:t>
      </w:r>
      <w:r>
        <w:rPr>
          <w:rFonts w:ascii="Arial"/>
          <w:b w:val="false"/>
          <w:i w:val="false"/>
          <w:color w:val="000000"/>
          <w:sz w:val="22"/>
          <w:lang w:val="pl-Pl"/>
        </w:rPr>
        <w:t xml:space="preserve"> rozporządzenia nr 1305/2013;</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pkt 5 nie stosuje się do przyznawania pomocy na operację, która będzie realizowana wyłącznie w zakresie określonym w § 2 ust. 1 pkt 1 lub 5-8;</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pkt 7 i 9 nie stosuje się do przyznawania pomocy na operację w zakresie określonym w § 2 ust. 1 pkt 2 lit. a.</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Biznesplan, o którym mowa w ust. 1 pkt 5, zawiera co najmniej:</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opis wyjściowej sytuacji ekonomicznej podmiotu ubiegającego się o przyznanie pomocy;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wskazanie celów pośrednich i końcowych, w tym zakładany ilościowy i wartościowy poziom sprzedaży produktów lub usług;</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informacje dotyczące zasobów lub kwalifikacji posiadanych przez podmiot ubiegający się o przyznanie pomocy niezbędnych ze względu na przedmiot operacji, którą zamierza realizować;</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wskazanie planowanych do utworzenia miejsc pracy;</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planowany zakres działań niezbędnych do osiągnięcia celów pośrednich i końcowych.</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Biznesplan, o którym mowa w ust. 1 pkt 5, sporządza się na formularzu opracowanym przez Agencję Restrukturyzacji i Modernizacji Rolnictwa i udostępnionym na stronie internetowej województwa.</w:t>
      </w:r>
    </w:p>
    <w:p>
      <w:pPr>
        <w:spacing w:before="26" w:after="0"/>
        <w:ind w:left="0"/>
        <w:jc w:val="left"/>
        <w:textAlignment w:val="auto"/>
      </w:pPr>
      <w:r>
        <w:rPr>
          <w:rFonts w:ascii="Arial"/>
          <w:b/>
          <w:i w:val="false"/>
          <w:color w:val="000000"/>
          <w:sz w:val="22"/>
          <w:lang w:val="pl-Pl"/>
        </w:rPr>
        <w:t xml:space="preserve">§  5.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na operację w zakresie określonym w § 2 ust. 1 pkt 2 lit. a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podmiot ubiegający się o jej przyznanie: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 xml:space="preserve">nie podlega ubezpieczeniu społecznemu rolników z mocy ustawy i w pełnym zakresie, chyba że podejmuje działalność gospodarczą sklasyfikowaną w przepisach </w:t>
      </w:r>
      <w:r>
        <w:rPr>
          <w:rFonts w:ascii="Arial"/>
          <w:b w:val="false"/>
          <w:i w:val="false"/>
          <w:color w:val="1b1b1b"/>
          <w:sz w:val="22"/>
          <w:lang w:val="pl-Pl"/>
        </w:rPr>
        <w:t>rozporządzenia</w:t>
      </w:r>
      <w:r>
        <w:rPr>
          <w:rFonts w:ascii="Arial"/>
          <w:b w:val="false"/>
          <w:i w:val="false"/>
          <w:color w:val="000000"/>
          <w:sz w:val="22"/>
          <w:lang w:val="pl-Pl"/>
        </w:rPr>
        <w:t xml:space="preserve"> Rady Ministrów z dnia 24 grudnia 2007 r. w sprawie Polskiej Klasyfikacji Działalności (PKD) (Dz. U. poz. 1885 oraz z 2009 r. poz. 489) jako produkcja artykułów spożywczych lub produkcja napojów,</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vertAlign w:val="superscript"/>
          <w:lang w:val="pl-Pl"/>
        </w:rPr>
        <w:t>8</w:t>
      </w:r>
      <w:r>
        <w:rPr>
          <w:rFonts w:ascii="Arial"/>
          <w:b w:val="false"/>
          <w:i w:val="false"/>
          <w:color w:val="000000"/>
          <w:sz w:val="22"/>
          <w:lang w:val="pl-Pl"/>
        </w:rPr>
        <w:t xml:space="preserve"> </w:t>
      </w:r>
      <w:r>
        <w:rPr>
          <w:rFonts w:ascii="Arial"/>
          <w:b w:val="false"/>
          <w:i w:val="false"/>
          <w:color w:val="000000"/>
          <w:sz w:val="22"/>
          <w:lang w:val="pl-Pl"/>
        </w:rPr>
        <w:t xml:space="preserve"> w okresie 2 lat poprzedzających dzień złożenia wniosku o przyznanie tej pomocy nie wykonywał działalności gospodarczej,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w szczególności nie był wpisany do Centralnej Ewidencji i Informacji o Działalności Gospodarczej</w:t>
      </w:r>
    </w:p>
    <w:p>
      <w:pPr>
        <w:spacing w:before="25" w:after="0"/>
        <w:ind w:left="373"/>
        <w:jc w:val="both"/>
        <w:textAlignment w:val="auto"/>
      </w:pPr>
      <w:r>
        <w:rPr>
          <w:rFonts w:ascii="Arial"/>
          <w:b w:val="false"/>
          <w:i w:val="false"/>
          <w:color w:val="000000"/>
          <w:sz w:val="22"/>
          <w:lang w:val="pl-Pl"/>
        </w:rPr>
        <w:t>- i nie została mu dotychczas przyznana pomoc na operację w tym zakresie;</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9</w:t>
      </w:r>
      <w:r>
        <w:rPr>
          <w:rFonts w:ascii="Arial"/>
          <w:b w:val="false"/>
          <w:i w:val="false"/>
          <w:color w:val="000000"/>
          <w:sz w:val="22"/>
          <w:lang w:val="pl-Pl"/>
        </w:rPr>
        <w:t xml:space="preserve"> </w:t>
      </w:r>
      <w:r>
        <w:rPr>
          <w:rFonts w:ascii="Arial"/>
          <w:b w:val="false"/>
          <w:i w:val="false"/>
          <w:color w:val="000000"/>
          <w:sz w:val="22"/>
          <w:lang w:val="pl-Pl"/>
        </w:rPr>
        <w:t xml:space="preserve"> operacja zakłada podjęcie we własnym imieniu działalności gospodarczej,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i jej wykonywanie do dnia, w którym upłynie 2 lata od dnia wypłaty płatności końcowej, oraz:</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zgłoszenie podmiotu ubiegającego się o przyznanie pomocy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koszty planowane do poniesienia w ramach operacji:</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mieszczą się w zakresie kosztów, o których mowa w § 17 ust. 1,</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nie są kosztami inwestycji polegającej na budowie albo przebudowie liniowych obiektów budowlanych w części dotyczącej realizacji odcinków zlokalizowanych poza obszarem wiejskim objętym LSR;</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(uchylony).</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(uchylony).</w:t>
      </w:r>
    </w:p>
    <w:p>
      <w:pPr>
        <w:spacing w:before="26" w:after="0"/>
        <w:ind w:left="0"/>
        <w:jc w:val="left"/>
        <w:textAlignment w:val="auto"/>
      </w:pPr>
      <w:r>
        <w:rPr>
          <w:rFonts w:ascii="Arial"/>
          <w:b/>
          <w:i w:val="false"/>
          <w:color w:val="000000"/>
          <w:sz w:val="22"/>
          <w:lang w:val="pl-Pl"/>
        </w:rPr>
        <w:t xml:space="preserve">§  6.  </w:t>
      </w:r>
      <w:r>
        <w:rPr>
          <w:rFonts w:ascii="Arial"/>
          <w:b w:val="false"/>
          <w:i w:val="false"/>
          <w:color w:val="000000"/>
          <w:sz w:val="22"/>
          <w:lang w:val="pl-Pl"/>
        </w:rPr>
        <w:t>Pomoc na operację w zakresie określonym w § 2 ust. 1 pkt 2 lit. b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podmiotowi ubiegającemu się o jej przyznanie nie została dotychczas przyznana pomoc na operację w zakresie określonym w § 2 ust. 1 pkt 2 lit. a lub c, której przedmiotem jest działalność gospodarcza sklasyfikowana w przepisach </w:t>
      </w:r>
      <w:r>
        <w:rPr>
          <w:rFonts w:ascii="Arial"/>
          <w:b w:val="false"/>
          <w:i w:val="false"/>
          <w:color w:val="1b1b1b"/>
          <w:sz w:val="22"/>
          <w:lang w:val="pl-Pl"/>
        </w:rPr>
        <w:t>rozporządzenia</w:t>
      </w:r>
      <w:r>
        <w:rPr>
          <w:rFonts w:ascii="Arial"/>
          <w:b w:val="false"/>
          <w:i w:val="false"/>
          <w:color w:val="000000"/>
          <w:sz w:val="22"/>
          <w:lang w:val="pl-Pl"/>
        </w:rPr>
        <w:t xml:space="preserve"> Rady Ministrów z dnia 24 grudnia 2007 r. w sprawie Polskiej Klasyfikacji Działalności (PKD) jako produkcja artykułów spożywczych lub produkcja napojów;</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operacja zakłada korzystanie z infrastruktury inkubatora przetwórstwa lokalnego przez podmioty inne niż ubiegający się o przyznanie pomocy.</w:t>
      </w:r>
    </w:p>
    <w:p>
      <w:pPr>
        <w:spacing w:before="26" w:after="0"/>
        <w:ind w:left="0"/>
        <w:jc w:val="left"/>
        <w:textAlignment w:val="auto"/>
      </w:pPr>
      <w:r>
        <w:rPr>
          <w:rFonts w:ascii="Arial"/>
          <w:b/>
          <w:i w:val="false"/>
          <w:color w:val="000000"/>
          <w:sz w:val="22"/>
          <w:lang w:val="pl-Pl"/>
        </w:rPr>
        <w:t xml:space="preserve">§  7.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na operację w zakresie określonym w § 2 ust. 1 pkt 2 lit. c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10</w:t>
      </w:r>
      <w:r>
        <w:rPr>
          <w:rFonts w:ascii="Arial"/>
          <w:b w:val="false"/>
          <w:i w:val="false"/>
          <w:color w:val="000000"/>
          <w:sz w:val="22"/>
          <w:lang w:val="pl-Pl"/>
        </w:rPr>
        <w:t xml:space="preserve"> </w:t>
      </w:r>
      <w:r>
        <w:rPr>
          <w:rFonts w:ascii="Arial"/>
          <w:b w:val="false"/>
          <w:i w:val="false"/>
          <w:color w:val="000000"/>
          <w:sz w:val="22"/>
          <w:lang w:val="pl-Pl"/>
        </w:rPr>
        <w:t xml:space="preserve"> podmiot ubiegający się o jej przyznanie w okresie 3 lat poprzedzających dzień złożenia wniosku o przyznanie pomocy wykonywał łącznie co najmniej przez 365 dni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oraz nadal wykonuje tę działalność;</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operacja zakłada:</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utrzymanie miejsc pracy, w tym miejsc pracy, które zostaną utworzone w ramach realizacji operacji, do dnia, w którym upłyną 3 lata od dnia wypłaty płatności końcowej;</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podmiotowi ubiegającemu się o jej przyznanie nie została dotychczas przyznana pomoc na operację w zakresie określonym w § 2 ust. 1 pkt 2 lit. b lub w ramach poddziałania, o którym mowa w </w:t>
      </w:r>
      <w:r>
        <w:rPr>
          <w:rFonts w:ascii="Arial"/>
          <w:b w:val="false"/>
          <w:i w:val="false"/>
          <w:color w:val="1b1b1b"/>
          <w:sz w:val="22"/>
          <w:lang w:val="pl-Pl"/>
        </w:rPr>
        <w:t>art. 3 ust. 1 pkt 4 lit. b</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rFonts w:ascii="Arial"/>
          <w:b w:val="false"/>
          <w:i w:val="false"/>
          <w:color w:val="1b1b1b"/>
          <w:sz w:val="22"/>
          <w:lang w:val="pl-Pl"/>
        </w:rPr>
        <w:t>rozporządzenia</w:t>
      </w:r>
      <w:r>
        <w:rPr>
          <w:rFonts w:ascii="Arial"/>
          <w:b w:val="false"/>
          <w:i w:val="false"/>
          <w:color w:val="000000"/>
          <w:sz w:val="22"/>
          <w:lang w:val="pl-Pl"/>
        </w:rPr>
        <w:t xml:space="preserve"> Rady Ministrów z dnia 24 grudnia 2007 r. w sprawie Polskiej Klasyfikacji Działalności (PKD) jako produkcja artykułów spożywczych lub produkcja napojów.</w:t>
      </w:r>
    </w:p>
    <w:p>
      <w:pPr>
        <w:spacing w:before="26" w:after="0"/>
        <w:ind w:left="0"/>
        <w:jc w:val="left"/>
        <w:textAlignment w:val="auto"/>
      </w:pPr>
      <w:r>
        <w:rPr>
          <w:rFonts w:ascii="Arial"/>
          <w:b w:val="false"/>
          <w:i w:val="false"/>
          <w:color w:val="000000"/>
          <w:sz w:val="22"/>
          <w:lang w:val="pl-Pl"/>
        </w:rPr>
        <w:t xml:space="preserve">1a.  </w:t>
      </w:r>
      <w:r>
        <w:rPr>
          <w:rFonts w:ascii="Arial"/>
          <w:b w:val="false"/>
          <w:i w:val="false"/>
          <w:color w:val="000000"/>
          <w:sz w:val="22"/>
          <w:vertAlign w:val="superscript"/>
          <w:lang w:val="pl-Pl"/>
        </w:rPr>
        <w:t>11</w:t>
      </w:r>
      <w:r>
        <w:rPr>
          <w:rFonts w:ascii="Arial"/>
          <w:b w:val="false"/>
          <w:i w:val="false"/>
          <w:color w:val="000000"/>
          <w:sz w:val="22"/>
          <w:lang w:val="pl-Pl"/>
        </w:rPr>
        <w:t xml:space="preserve"> </w:t>
      </w:r>
      <w:r>
        <w:rPr>
          <w:rFonts w:ascii="Arial"/>
          <w:b w:val="false"/>
          <w:i w:val="false"/>
          <w:color w:val="000000"/>
          <w:sz w:val="22"/>
          <w:lang w:val="pl-Pl"/>
        </w:rPr>
        <w:t>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Przepisu ust. 1 pkt 2 nie stosuje się w przypadku, gdy suma kwot pomocy przyznanej jednemu podmiotowi na dotychczas realizowane operacje oraz kwoty pomocy, o której przyznanie podmiot ten ubiega się za realizację danej operacji, nie przekracza 25 tys. złotych.</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Utworzenie miejsca pracy w wyniku realizacji danej operacji nie może być uznane za spełnienie warunku, o którym mowa w ust. 1 pkt 2, w odniesieniu do innej operacji.</w:t>
      </w:r>
    </w:p>
    <w:p>
      <w:pPr>
        <w:spacing w:before="26" w:after="0"/>
        <w:ind w:left="0"/>
        <w:jc w:val="left"/>
        <w:textAlignment w:val="auto"/>
      </w:pPr>
      <w:r>
        <w:rPr>
          <w:rFonts w:ascii="Arial"/>
          <w:b/>
          <w:i w:val="false"/>
          <w:color w:val="000000"/>
          <w:sz w:val="22"/>
          <w:lang w:val="pl-Pl"/>
        </w:rPr>
        <w:t xml:space="preserve">§  8.  </w:t>
      </w:r>
      <w:r>
        <w:rPr>
          <w:rFonts w:ascii="Arial"/>
          <w:b w:val="false"/>
          <w:i w:val="false"/>
          <w:color w:val="000000"/>
          <w:sz w:val="22"/>
          <w:lang w:val="pl-Pl"/>
        </w:rPr>
        <w:t xml:space="preserve">Pomoc na operację w zakresie określonym w § 2 ust. 1 pkt 2 lit. a-c nie przysługuje, jeżeli działalność gospodarcza będąca przedmiotem tej operacji jest sklasyfikowana w przepisach </w:t>
      </w:r>
      <w:r>
        <w:rPr>
          <w:rFonts w:ascii="Arial"/>
          <w:b w:val="false"/>
          <w:i w:val="false"/>
          <w:color w:val="1b1b1b"/>
          <w:sz w:val="22"/>
          <w:lang w:val="pl-Pl"/>
        </w:rPr>
        <w:t>rozporządzenia</w:t>
      </w:r>
      <w:r>
        <w:rPr>
          <w:rFonts w:ascii="Arial"/>
          <w:b w:val="false"/>
          <w:i w:val="false"/>
          <w:color w:val="000000"/>
          <w:sz w:val="22"/>
          <w:lang w:val="pl-Pl"/>
        </w:rPr>
        <w:t xml:space="preserve"> Rady Ministrów z dnia 24 grudnia 2007 r. w sprawie Polskiej Klasyfikacji Działalności (PKD) jako: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działalność usługowa wspomagająca rolnictwo i następująca po zbiorach;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górnictwo i wydobywanie;</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działalność usługowa wspomagająca górnictwo i wydobywanie;</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przetwarzanie i konserwowanie ryb, skorupiaków i mięczaków;</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wytwarzanie i przetwarzanie koksu i produktów rafinacji ropy naftowej;</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produkcja chemikaliów oraz wyrobów chemicznych;</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produkcja podstawowych substancji farmaceutycznych oraz leków i pozostałych wyrobów farmaceutycznych;</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produkcja metali;</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produkcja pojazdów samochodowych, przyczep i naczep oraz motocykli;</w:t>
      </w:r>
    </w:p>
    <w:p>
      <w:pPr>
        <w:spacing w:before="26" w:after="0"/>
        <w:ind w:left="373"/>
        <w:jc w:val="left"/>
        <w:textAlignment w:val="auto"/>
      </w:pPr>
      <w:r>
        <w:rPr>
          <w:rFonts w:ascii="Arial"/>
          <w:b w:val="false"/>
          <w:i w:val="false"/>
          <w:color w:val="000000"/>
          <w:sz w:val="22"/>
          <w:lang w:val="pl-Pl"/>
        </w:rPr>
        <w:t xml:space="preserve">10) </w:t>
      </w:r>
      <w:r>
        <w:rPr>
          <w:rFonts w:ascii="Arial"/>
          <w:b w:val="false"/>
          <w:i w:val="false"/>
          <w:color w:val="000000"/>
          <w:sz w:val="22"/>
          <w:lang w:val="pl-Pl"/>
        </w:rPr>
        <w:t>transport lotniczy i kolejowy;</w:t>
      </w:r>
    </w:p>
    <w:p>
      <w:pPr>
        <w:spacing w:before="26" w:after="0"/>
        <w:ind w:left="373"/>
        <w:jc w:val="left"/>
        <w:textAlignment w:val="auto"/>
      </w:pPr>
      <w:r>
        <w:rPr>
          <w:rFonts w:ascii="Arial"/>
          <w:b w:val="false"/>
          <w:i w:val="false"/>
          <w:color w:val="000000"/>
          <w:sz w:val="22"/>
          <w:lang w:val="pl-Pl"/>
        </w:rPr>
        <w:t xml:space="preserve">11) </w:t>
      </w:r>
      <w:r>
        <w:rPr>
          <w:rFonts w:ascii="Arial"/>
          <w:b w:val="false"/>
          <w:i w:val="false"/>
          <w:color w:val="000000"/>
          <w:sz w:val="22"/>
          <w:lang w:val="pl-Pl"/>
        </w:rPr>
        <w:t>gospodarka magazynowa.</w:t>
      </w:r>
    </w:p>
    <w:p>
      <w:pPr>
        <w:spacing w:before="26" w:after="240"/>
        <w:ind w:left="0"/>
        <w:jc w:val="left"/>
        <w:textAlignment w:val="auto"/>
      </w:pPr>
      <w:r>
        <w:rPr>
          <w:rFonts w:ascii="Arial"/>
          <w:b/>
          <w:i w:val="false"/>
          <w:color w:val="000000"/>
          <w:sz w:val="22"/>
          <w:lang w:val="pl-Pl"/>
        </w:rPr>
        <w:t xml:space="preserve">§  9.  </w:t>
      </w:r>
      <w:r>
        <w:rPr>
          <w:rFonts w:ascii="Arial"/>
          <w:b w:val="false"/>
          <w:i w:val="false"/>
          <w:color w:val="000000"/>
          <w:sz w:val="22"/>
          <w:lang w:val="pl-Pl"/>
        </w:rPr>
        <w:t>(uchylony).</w:t>
      </w:r>
    </w:p>
    <w:p>
      <w:pPr>
        <w:spacing w:before="26" w:after="0"/>
        <w:ind w:left="0"/>
        <w:jc w:val="left"/>
        <w:textAlignment w:val="auto"/>
      </w:pPr>
      <w:r>
        <w:rPr>
          <w:rFonts w:ascii="Arial"/>
          <w:b/>
          <w:i w:val="false"/>
          <w:color w:val="000000"/>
          <w:sz w:val="22"/>
          <w:lang w:val="pl-Pl"/>
        </w:rPr>
        <w:t xml:space="preserve">§  10.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na operację w zakresie określonym w § 2 ust. 1 pkt 3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Porozumienie, o którym mowa w ust. 1, jest zawierane na czas oznaczony i zawiera postanowienia dotyczące wspólnej realizacji operacji,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dane identyfikujące strony porozumienia;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opis celów i przewidywanych rezultatów tej operacji oraz głównych zadań objętych tą operacją;</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wskazanie strony, która jest upoważniona do ubiegania się o pomoc w imieniu pozostałych stron;</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budżet operacji uwzględniający wkład finansowy poszczególnych stron.</w:t>
      </w:r>
    </w:p>
    <w:p>
      <w:pPr>
        <w:spacing w:before="26" w:after="240"/>
        <w:ind w:left="0"/>
        <w:jc w:val="left"/>
        <w:textAlignment w:val="auto"/>
      </w:pPr>
      <w:r>
        <w:rPr>
          <w:rFonts w:ascii="Arial"/>
          <w:b/>
          <w:i w:val="false"/>
          <w:color w:val="000000"/>
          <w:sz w:val="22"/>
          <w:lang w:val="pl-Pl"/>
        </w:rPr>
        <w:t xml:space="preserve">§  11.  </w:t>
      </w:r>
      <w:r>
        <w:rPr>
          <w:rFonts w:ascii="Arial"/>
          <w:b w:val="false"/>
          <w:i w:val="false"/>
          <w:color w:val="000000"/>
          <w:sz w:val="22"/>
          <w:lang w:val="pl-Pl"/>
        </w:rPr>
        <w:t>Pomoc na operację w zakresie określonym w § 2 ust. 1 pkt 5 i 6 jest przyznawana, jeżeli operacja służy zaspokajaniu potrzeb społeczności lokalnej.</w:t>
      </w:r>
    </w:p>
    <w:p>
      <w:pPr>
        <w:spacing w:before="26" w:after="0"/>
        <w:ind w:left="0"/>
        <w:jc w:val="left"/>
        <w:textAlignment w:val="auto"/>
      </w:pPr>
      <w:r>
        <w:rPr>
          <w:rFonts w:ascii="Arial"/>
          <w:b/>
          <w:i w:val="false"/>
          <w:color w:val="000000"/>
          <w:sz w:val="22"/>
          <w:lang w:val="pl-Pl"/>
        </w:rPr>
        <w:t xml:space="preserve">§  12.  </w:t>
      </w:r>
      <w:r>
        <w:rPr>
          <w:rFonts w:ascii="Arial"/>
          <w:b w:val="false"/>
          <w:i w:val="false"/>
          <w:color w:val="000000"/>
          <w:sz w:val="22"/>
          <w:lang w:val="pl-Pl"/>
        </w:rPr>
        <w:t>Pomoc na operację w zakresie określonym w § 2 ust. 1 pkt 8 jest przyznawana, jeżeli operacja: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 służy indywidualnej promocji produktów lub usług lokalnych;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pPr>
        <w:spacing w:before="26" w:after="0"/>
        <w:ind w:left="0"/>
        <w:jc w:val="left"/>
        <w:textAlignment w:val="auto"/>
      </w:pPr>
      <w:r>
        <w:rPr>
          <w:rFonts w:ascii="Arial"/>
          <w:b/>
          <w:i w:val="false"/>
          <w:color w:val="000000"/>
          <w:sz w:val="22"/>
          <w:lang w:val="pl-Pl"/>
        </w:rPr>
        <w:t xml:space="preserve">§  13.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Pomoc na projekt grantowy, o którym mowa w </w:t>
      </w:r>
      <w:r>
        <w:rPr>
          <w:rFonts w:ascii="Arial"/>
          <w:b w:val="false"/>
          <w:i w:val="false"/>
          <w:color w:val="1b1b1b"/>
          <w:sz w:val="22"/>
          <w:lang w:val="pl-Pl"/>
        </w:rPr>
        <w:t>art. 14 ust. 5</w:t>
      </w:r>
      <w:r>
        <w:rPr>
          <w:rFonts w:ascii="Arial"/>
          <w:b w:val="false"/>
          <w:i w:val="false"/>
          <w:color w:val="000000"/>
          <w:sz w:val="22"/>
          <w:lang w:val="pl-Pl"/>
        </w:rPr>
        <w:t xml:space="preserve"> ustawy z dnia 20 lutego 2015 r. o rozwoju lokalnym z udziałem lokalnej społeczności (Dz. U. poz. 378 oraz z 2017 r. poz. 5), zwany dalej "projektem grantowym",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wysokość każdego grantu, o którym mowa w </w:t>
      </w:r>
      <w:r>
        <w:rPr>
          <w:rFonts w:ascii="Arial"/>
          <w:b w:val="false"/>
          <w:i w:val="false"/>
          <w:color w:val="1b1b1b"/>
          <w:sz w:val="22"/>
          <w:lang w:val="pl-Pl"/>
        </w:rPr>
        <w:t>art. 14 ust. 5</w:t>
      </w:r>
      <w:r>
        <w:rPr>
          <w:rFonts w:ascii="Arial"/>
          <w:b w:val="false"/>
          <w:i w:val="false"/>
          <w:color w:val="000000"/>
          <w:sz w:val="22"/>
          <w:lang w:val="pl-Pl"/>
        </w:rPr>
        <w:t xml:space="preserve"> tej ustawy, zwanego dalej "grantem", jaki ma być udzielony grantobiorcy, o którym mowa w </w:t>
      </w:r>
      <w:r>
        <w:rPr>
          <w:rFonts w:ascii="Arial"/>
          <w:b w:val="false"/>
          <w:i w:val="false"/>
          <w:color w:val="1b1b1b"/>
          <w:sz w:val="22"/>
          <w:lang w:val="pl-Pl"/>
        </w:rPr>
        <w:t>art. 14 ust. 5</w:t>
      </w:r>
      <w:r>
        <w:rPr>
          <w:rFonts w:ascii="Arial"/>
          <w:b w:val="false"/>
          <w:i w:val="false"/>
          <w:color w:val="000000"/>
          <w:sz w:val="22"/>
          <w:lang w:val="pl-Pl"/>
        </w:rPr>
        <w:t xml:space="preserve"> tej ustawy, zwanego dalej "grantobiorcą", nie będzie wyższa niż 50 tys. złotych oraz niższa niż 5 tys. złotych;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ramach projektu grantowego jest planowane wykonanie co najmniej dwóch zadań służących osiągnięciu celu projektu grantowego, a wartość każdego z tych zadań nie będzie wyższa niż 50 tys. złotych oraz niższa niż 5 tys. złotych;</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vertAlign w:val="superscript"/>
          <w:lang w:val="pl-Pl"/>
        </w:rPr>
        <w:t>12</w:t>
      </w:r>
      <w:r>
        <w:rPr>
          <w:rFonts w:ascii="Arial"/>
          <w:b w:val="false"/>
          <w:i w:val="false"/>
          <w:color w:val="000000"/>
          <w:sz w:val="22"/>
          <w:lang w:val="pl-Pl"/>
        </w:rPr>
        <w:t xml:space="preserve"> </w:t>
      </w:r>
      <w:r>
        <w:rPr>
          <w:rFonts w:ascii="Arial"/>
          <w:b w:val="false"/>
          <w:i w:val="false"/>
          <w:color w:val="000000"/>
          <w:sz w:val="22"/>
          <w:lang w:val="pl-Pl"/>
        </w:rPr>
        <w:t> koszty planowane do poniesienia przez grantobiorcę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vertAlign w:val="superscript"/>
          <w:lang w:val="pl-Pl"/>
        </w:rPr>
        <w:t>13</w:t>
      </w:r>
      <w:r>
        <w:rPr>
          <w:rFonts w:ascii="Arial"/>
          <w:b w:val="false"/>
          <w:i w:val="false"/>
          <w:color w:val="000000"/>
          <w:sz w:val="22"/>
          <w:lang w:val="pl-Pl"/>
        </w:rPr>
        <w:t xml:space="preserve"> </w:t>
      </w:r>
      <w:r>
        <w:rPr>
          <w:rFonts w:ascii="Arial"/>
          <w:b w:val="false"/>
          <w:i w:val="false"/>
          <w:color w:val="000000"/>
          <w:sz w:val="22"/>
          <w:lang w:val="pl-Pl"/>
        </w:rPr>
        <w:t> granty zostaną udzielone grantobiorcom na podstawie umowy o powierzenie grantu, do wysokości limitu, który wynosi 100 tys. złotych na jednego grantobiorcę w ramach projektów grantowych realizowanych przez daną LGD;</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vertAlign w:val="superscript"/>
          <w:lang w:val="pl-Pl"/>
        </w:rPr>
        <w:t>14</w:t>
      </w:r>
      <w:r>
        <w:rPr>
          <w:rFonts w:ascii="Arial"/>
          <w:b w:val="false"/>
          <w:i w:val="false"/>
          <w:color w:val="000000"/>
          <w:sz w:val="22"/>
          <w:lang w:val="pl-Pl"/>
        </w:rPr>
        <w:t xml:space="preserve"> </w:t>
      </w:r>
      <w:r>
        <w:rPr>
          <w:rFonts w:ascii="Arial"/>
          <w:b w:val="false"/>
          <w:i w:val="false"/>
          <w:color w:val="000000"/>
          <w:sz w:val="22"/>
          <w:lang w:val="pl-Pl"/>
        </w:rPr>
        <w:t> suma grantów planowanych do udzielenia jednostkom sektora finansów publicznych w ramach danego projektu grantowego nie przekracza 20% kwoty pomocy na ten projekt;</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vertAlign w:val="superscript"/>
          <w:lang w:val="pl-Pl"/>
        </w:rPr>
        <w:t>15</w:t>
      </w:r>
      <w:r>
        <w:rPr>
          <w:rFonts w:ascii="Arial"/>
          <w:b w:val="false"/>
          <w:i w:val="false"/>
          <w:color w:val="000000"/>
          <w:sz w:val="22"/>
          <w:lang w:val="pl-Pl"/>
        </w:rPr>
        <w:t xml:space="preserve"> </w:t>
      </w:r>
      <w:r>
        <w:rPr>
          <w:rFonts w:ascii="Arial"/>
          <w:b w:val="false"/>
          <w:i w:val="false"/>
          <w:color w:val="000000"/>
          <w:sz w:val="22"/>
          <w:lang w:val="pl-Pl"/>
        </w:rPr>
        <w:t> każdy grantobiorca spełnia warunki określone w § 3 ust. 1 lub 4 i § 4 ust. 1 pkt 4 i 7 oraz nie wykonuje działalności gospodarczej, z tym że w przypadku grantobiorcy, który zgodnie ze swoim statutem w ramach swojej struktury organizacyjnej powołał jednostki organizacyjne, takie jak sekcje lub koła, pomoc jest przyznawana nawet gdy: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warunek określony w § 3 ust. 1 pkt 2 nie jest spełniony, jeżeli obszar działalności grantobiorcy i jego jednostki organizacyjnej pokrywa się z obszarem wiejskim objętym LSR, a realizacja zadania, na które jest udzielany grant, jest związana z przedmiotem działalności danej jednostki organizacyjnej,</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grantobiorca wykonuje działalność gospodarczą, jeżeli realizacja zadania, na które jest udzielany grant, nie jest związana z przedmiotem tej działalności, ale jest związana z przedmiotem działalności jednostki organizacyjnej grantobiorcy.</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Pomoc nie jest przyznawana na projekt grantowy w zakresie określonym w § 2 ust. 1 pkt 2 i 3.</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Do przyznawania pomocy na projekt grantowy nie stosuje się § 4 ust. 1 pkt 4, 5 i 7.</w:t>
      </w:r>
    </w:p>
    <w:p>
      <w:pPr>
        <w:spacing w:before="26" w:after="0"/>
        <w:ind w:left="0"/>
        <w:jc w:val="left"/>
        <w:textAlignment w:val="auto"/>
      </w:pPr>
      <w:r>
        <w:rPr>
          <w:rFonts w:ascii="Arial"/>
          <w:b/>
          <w:i w:val="false"/>
          <w:color w:val="000000"/>
          <w:sz w:val="22"/>
          <w:lang w:val="pl-Pl"/>
        </w:rPr>
        <w:t xml:space="preserve">§  14.  </w:t>
      </w:r>
      <w:r>
        <w:rPr>
          <w:rFonts w:ascii="Arial"/>
          <w:b w:val="false"/>
          <w:i w:val="false"/>
          <w:color w:val="000000"/>
          <w:sz w:val="22"/>
          <w:lang w:val="pl-Pl"/>
        </w:rPr>
        <w:t xml:space="preserve">Pomoc na operację, o której mowa w </w:t>
      </w:r>
      <w:r>
        <w:rPr>
          <w:rFonts w:ascii="Arial"/>
          <w:b w:val="false"/>
          <w:i w:val="false"/>
          <w:color w:val="1b1b1b"/>
          <w:sz w:val="22"/>
          <w:lang w:val="pl-Pl"/>
        </w:rPr>
        <w:t>art. 17 ust. 3 pkt 2</w:t>
      </w:r>
      <w:r>
        <w:rPr>
          <w:rFonts w:ascii="Arial"/>
          <w:b w:val="false"/>
          <w:i w:val="false"/>
          <w:color w:val="000000"/>
          <w:sz w:val="22"/>
          <w:lang w:val="pl-Pl"/>
        </w:rPr>
        <w:t xml:space="preserve"> ustawy z dnia 20 lutego 2015 r. o rozwoju lokalnym z udziałem lokalnej społeczności, zwaną dalej "operacją własną LGD",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operacja otrzymała co najmniej minimalną liczbę punktów w ramach oceny spełniania kryteriów wyboru określonych w LSR;</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po upływie terminu, o którym mowa w </w:t>
      </w:r>
      <w:r>
        <w:rPr>
          <w:rFonts w:ascii="Arial"/>
          <w:b w:val="false"/>
          <w:i w:val="false"/>
          <w:color w:val="1b1b1b"/>
          <w:sz w:val="22"/>
          <w:lang w:val="pl-Pl"/>
        </w:rPr>
        <w:t>art. 17 ust. 6</w:t>
      </w:r>
      <w:r>
        <w:rPr>
          <w:rFonts w:ascii="Arial"/>
          <w:b w:val="false"/>
          <w:i w:val="false"/>
          <w:color w:val="000000"/>
          <w:sz w:val="22"/>
          <w:lang w:val="pl-Pl"/>
        </w:rPr>
        <w:t xml:space="preserve"> ustawy z dnia 20 lutego 2015 r. o rozwoju lokalnym z udziałem lokalnej społeczności, LGD zamieściła na swojej stronie internetowej informację o tym, że podmiot inny niż LGD nie zgłosił LGD zamiaru realizacji takiej operacji.</w:t>
      </w:r>
    </w:p>
    <w:p>
      <w:pPr>
        <w:spacing w:before="26" w:after="0"/>
        <w:ind w:left="0"/>
        <w:jc w:val="left"/>
        <w:textAlignment w:val="auto"/>
      </w:pPr>
      <w:r>
        <w:rPr>
          <w:rFonts w:ascii="Arial"/>
          <w:b/>
          <w:i w:val="false"/>
          <w:color w:val="000000"/>
          <w:sz w:val="22"/>
          <w:lang w:val="pl-Pl"/>
        </w:rPr>
        <w:t xml:space="preserve">§  15.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jest przyznawana do wysokości limitu, który w okresie realizacji Programu Rozwoju Obszarów Wiejskich na lata 2014-2020 wynosi 300 tys. złotych na jednego beneficjenta.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beneficjenta realizującego operację w zakresie określonym w § 2 ust. 1 pkt 2 lit. b limit, o którym mowa w ust. 1, wynosi 500 tys. złotych, z tym że na operacje w innym zakresie limit ten wynosi 300 tys. złotych.</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Wysokość pomocy przyznanej na jedną operację nie może przekroczyć:</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500 tys. złotych - w przypadku operacji w zakresie określonym w § 2 ust. 1 pkt 2 lit. b;</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300 tys. złotych - w przypadku operacji w zakresie innym niż określony w § 2 ust. 1 pkt 2 lit. a i b.</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pPr>
        <w:spacing w:before="26" w:after="0"/>
        <w:ind w:left="0"/>
        <w:jc w:val="left"/>
        <w:textAlignment w:val="auto"/>
      </w:pPr>
      <w:r>
        <w:rPr>
          <w:rFonts w:ascii="Arial"/>
          <w:b w:val="false"/>
          <w:i w:val="false"/>
          <w:color w:val="000000"/>
          <w:sz w:val="22"/>
          <w:lang w:val="pl-Pl"/>
        </w:rPr>
        <w:t xml:space="preserve">5a.  </w:t>
      </w:r>
      <w:r>
        <w:rPr>
          <w:rFonts w:ascii="Arial"/>
          <w:b w:val="false"/>
          <w:i w:val="false"/>
          <w:color w:val="000000"/>
          <w:sz w:val="22"/>
          <w:lang w:val="pl-Pl"/>
        </w:rPr>
        <w:t>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Przepisów ust. 1-5a nie stosuje się do przyznawania pomocy LGD oraz podmiotowi będącemu jednostką sektora finansów publicznych.</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Wysokość pomocy przyznanej na: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jeden projekt grantowy nie może przekroczyć 300 tys. złotych;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jedną operację własną LGD nie może przekroczyć 50 tys. złotych.</w:t>
      </w:r>
    </w:p>
    <w:p>
      <w:pPr>
        <w:spacing w:before="26" w:after="240"/>
        <w:ind w:left="0"/>
        <w:jc w:val="left"/>
        <w:textAlignment w:val="auto"/>
      </w:pPr>
      <w:r>
        <w:rPr>
          <w:rFonts w:ascii="Arial"/>
          <w:b/>
          <w:i w:val="false"/>
          <w:color w:val="000000"/>
          <w:sz w:val="22"/>
          <w:lang w:val="pl-Pl"/>
        </w:rPr>
        <w:t xml:space="preserve">§  16.  </w:t>
      </w:r>
      <w:r>
        <w:rPr>
          <w:rFonts w:ascii="Arial"/>
          <w:b w:val="false"/>
          <w:i w:val="false"/>
          <w:color w:val="000000"/>
          <w:sz w:val="22"/>
          <w:lang w:val="pl-Pl"/>
        </w:rPr>
        <w:t>Pomoc na operację w zakresie określonym w § 2 ust. 1 pkt 2 lit. a jest przyznawana w wysokości określonej w LSR, lecz nie wyższej niż 100 tys. złotych.</w:t>
      </w:r>
    </w:p>
    <w:p>
      <w:pPr>
        <w:spacing w:before="26" w:after="0"/>
        <w:ind w:left="0"/>
        <w:jc w:val="left"/>
        <w:textAlignment w:val="auto"/>
      </w:pPr>
      <w:r>
        <w:rPr>
          <w:rFonts w:ascii="Arial"/>
          <w:b/>
          <w:i w:val="false"/>
          <w:color w:val="000000"/>
          <w:sz w:val="22"/>
          <w:lang w:val="pl-Pl"/>
        </w:rPr>
        <w:t xml:space="preserve">§  17.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na operację w zakresie innym niż określony w § 2 ust. 1 pkt 2 lit. a jest przyznawana w formie refundacji kosztów kwalifikowalnych, do których zalicza się koszty: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ogólne, o których mowa w </w:t>
      </w:r>
      <w:r>
        <w:rPr>
          <w:rFonts w:ascii="Arial"/>
          <w:b w:val="false"/>
          <w:i w:val="false"/>
          <w:color w:val="1b1b1b"/>
          <w:sz w:val="22"/>
          <w:lang w:val="pl-Pl"/>
        </w:rPr>
        <w:t>art. 45 ust. 2 lit. c</w:t>
      </w:r>
      <w:r>
        <w:rPr>
          <w:rFonts w:ascii="Arial"/>
          <w:b w:val="false"/>
          <w:i w:val="false"/>
          <w:color w:val="000000"/>
          <w:sz w:val="22"/>
          <w:lang w:val="pl-Pl"/>
        </w:rPr>
        <w:t xml:space="preserve"> rozporządzenia nr 1305/2013, zwane dalej "kosztami ogólnymi",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zakupu robót budowlanych lub usług,</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zakupu lub rozwoju oprogramowania komputerowego oraz zakupu patentów, licencji lub wynagrodzeń za przeniesienie autorskich praw majątkowych lub znaków towarowych,</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najmu lub dzierżawy maszyn, wyposażenia lub nieruchomości,</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zakupu nowych maszyn lub wyposażenia, a w przypadku operacji w zakresie określonym w § 2 ust. 1 pkt 5 - również używanych maszyn lub wyposażenia, stanowiących eksponaty,</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vertAlign w:val="superscript"/>
          <w:lang w:val="pl-Pl"/>
        </w:rPr>
        <w:t>16</w:t>
      </w:r>
      <w:r>
        <w:rPr>
          <w:rFonts w:ascii="Arial"/>
          <w:b w:val="false"/>
          <w:i w:val="false"/>
          <w:color w:val="000000"/>
          <w:sz w:val="22"/>
          <w:lang w:val="pl-Pl"/>
        </w:rPr>
        <w:t xml:space="preserve"> </w:t>
      </w:r>
      <w:r>
        <w:rPr>
          <w:rFonts w:ascii="Arial"/>
          <w:b w:val="false"/>
          <w:i w:val="false"/>
          <w:color w:val="000000"/>
          <w:sz w:val="22"/>
          <w:lang w:val="pl-Pl"/>
        </w:rPr>
        <w:t> zakupu nowych środków transportu, z wyłączeniem zakupu samochodów osobowych przeznaczonych do przewozu mniej niż 8 osób łącznie z kierowcą,</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vertAlign w:val="superscript"/>
          <w:lang w:val="pl-Pl"/>
        </w:rPr>
        <w:t>17</w:t>
      </w:r>
      <w:r>
        <w:rPr>
          <w:rFonts w:ascii="Arial"/>
          <w:b w:val="false"/>
          <w:i w:val="false"/>
          <w:color w:val="000000"/>
          <w:sz w:val="22"/>
          <w:lang w:val="pl-Pl"/>
        </w:rPr>
        <w:t xml:space="preserve"> </w:t>
      </w:r>
      <w:r>
        <w:rPr>
          <w:rFonts w:ascii="Arial"/>
          <w:b w:val="false"/>
          <w:i w:val="false"/>
          <w:color w:val="000000"/>
          <w:sz w:val="22"/>
          <w:lang w:val="pl-Pl"/>
        </w:rPr>
        <w:t> zakupu nowych rzeczy innych niż wymienione w pkt 5 i 6, w tym materiałów,</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 xml:space="preserve">podatku od towarów i usług (VAT), zgodnie z </w:t>
      </w:r>
      <w:r>
        <w:rPr>
          <w:rFonts w:ascii="Arial"/>
          <w:b w:val="false"/>
          <w:i w:val="false"/>
          <w:color w:val="1b1b1b"/>
          <w:sz w:val="22"/>
          <w:lang w:val="pl-Pl"/>
        </w:rPr>
        <w:t>art. 69 ust. 3 lit. c</w:t>
      </w:r>
      <w:r>
        <w:rPr>
          <w:rFonts w:ascii="Arial"/>
          <w:b w:val="false"/>
          <w:i w:val="false"/>
          <w:color w:val="000000"/>
          <w:sz w:val="22"/>
          <w:lang w:val="pl-Pl"/>
        </w:rPr>
        <w:t xml:space="preserve"> rozporządzenia nr 1303/2013</w:t>
      </w:r>
    </w:p>
    <w:p>
      <w:pPr>
        <w:spacing w:before="25" w:after="0"/>
        <w:ind w:left="0"/>
        <w:jc w:val="both"/>
        <w:textAlignment w:val="auto"/>
      </w:pPr>
      <w:r>
        <w:rPr>
          <w:rFonts w:ascii="Arial"/>
          <w:b w:val="false"/>
          <w:i w:val="false"/>
          <w:color w:val="000000"/>
          <w:sz w:val="22"/>
          <w:lang w:val="pl-Pl"/>
        </w:rPr>
        <w:t>- które są uzasadnione zakresem operacji, niezbędne do osiągnięcia jej celu oraz racjonalne.</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Do kosztów kwalifikowalnych zalicza się także wartość wkładu rzeczowego, o którym mowa w </w:t>
      </w:r>
      <w:r>
        <w:rPr>
          <w:rFonts w:ascii="Arial"/>
          <w:b w:val="false"/>
          <w:i w:val="false"/>
          <w:color w:val="1b1b1b"/>
          <w:sz w:val="22"/>
          <w:lang w:val="pl-Pl"/>
        </w:rPr>
        <w:t>art. 69 ust. 1</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Wartość wkładu rzeczowego, o którym mowa w </w:t>
      </w:r>
      <w:r>
        <w:rPr>
          <w:rFonts w:ascii="Arial"/>
          <w:b w:val="false"/>
          <w:i w:val="false"/>
          <w:color w:val="1b1b1b"/>
          <w:sz w:val="22"/>
          <w:lang w:val="pl-Pl"/>
        </w:rPr>
        <w:t>art. 69 ust. 1</w:t>
      </w:r>
      <w:r>
        <w:rPr>
          <w:rFonts w:ascii="Arial"/>
          <w:b w:val="false"/>
          <w:i w:val="false"/>
          <w:color w:val="000000"/>
          <w:sz w:val="22"/>
          <w:lang w:val="pl-Pl"/>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Do kosztów kwalifikowalnych nie zalicza się kosztów inwestycji polegającej na budowie albo przebudowie liniowych obiektów budowlanych w części dotyczącej realizacji odcinków zlokalizowanych poza obszarem wiejskim objętym LSR.</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przypadku projektu grantowego do kosztów kwalifikowalnych zalicza się wyłącznie granty.</w:t>
      </w:r>
    </w:p>
    <w:p>
      <w:pPr>
        <w:spacing w:before="26" w:after="0"/>
        <w:ind w:left="0"/>
        <w:jc w:val="left"/>
        <w:textAlignment w:val="auto"/>
      </w:pPr>
      <w:r>
        <w:rPr>
          <w:rFonts w:ascii="Arial"/>
          <w:b/>
          <w:i w:val="false"/>
          <w:color w:val="000000"/>
          <w:sz w:val="22"/>
          <w:lang w:val="pl-Pl"/>
        </w:rPr>
        <w:t xml:space="preserve">§  18.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Pomoc na operację w zakresie innym niż określony w § 2 ust. 1 pkt 2 lit. a jest przyznawana w wysokości: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określonej w LSR, lecz nie wyższej niż:</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vertAlign w:val="superscript"/>
          <w:lang w:val="pl-Pl"/>
        </w:rPr>
        <w:t>18</w:t>
      </w:r>
      <w:r>
        <w:rPr>
          <w:rFonts w:ascii="Arial"/>
          <w:b w:val="false"/>
          <w:i w:val="false"/>
          <w:color w:val="000000"/>
          <w:sz w:val="22"/>
          <w:lang w:val="pl-Pl"/>
        </w:rPr>
        <w:t xml:space="preserve"> </w:t>
      </w:r>
      <w:r>
        <w:rPr>
          <w:rFonts w:ascii="Arial"/>
          <w:b w:val="false"/>
          <w:i w:val="false"/>
          <w:color w:val="000000"/>
          <w:sz w:val="22"/>
          <w:lang w:val="pl-Pl"/>
        </w:rPr>
        <w:t xml:space="preserve"> 70% kosztów kwalifikowalnych - w przypadku podmiotu wykonującego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z tym że w przypadku organizacji pozarządowej, która wykonuje taką działalność gospodarczą - jeżeli organizacja ta ubiega się o pomoc w zakresie określonym w § 2 ust. 1 pkt 2 lit. b i c oraz pkt 3,</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vertAlign w:val="superscript"/>
          <w:lang w:val="pl-Pl"/>
        </w:rPr>
        <w:t>19</w:t>
      </w:r>
      <w:r>
        <w:rPr>
          <w:rFonts w:ascii="Arial"/>
          <w:b w:val="false"/>
          <w:i w:val="false"/>
          <w:color w:val="000000"/>
          <w:sz w:val="22"/>
          <w:lang w:val="pl-Pl"/>
        </w:rPr>
        <w:t xml:space="preserve"> </w:t>
      </w:r>
      <w:r>
        <w:rPr>
          <w:rFonts w:ascii="Arial"/>
          <w:b w:val="false"/>
          <w:i w:val="false"/>
          <w:color w:val="000000"/>
          <w:sz w:val="22"/>
          <w:lang w:val="pl-Pl"/>
        </w:rPr>
        <w:t> 100% kosztów kwalifikowalnych - w przypadku:</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000000"/>
          <w:sz w:val="22"/>
          <w:lang w:val="pl-Pl"/>
        </w:rPr>
        <w:t xml:space="preserve">podmiotu niewykonującego działalności gospodarczej,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000000"/>
          <w:sz w:val="22"/>
          <w:lang w:val="pl-Pl"/>
        </w:rPr>
        <w:t xml:space="preserve">organizacji pozarządowej, która wykonuje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2 lipca 2004 r. o swobodzie działalności gospodarczej - jeżeli organizacja ta ubiega się o pomoc w zakresie określonym w § 2 ust. 1 pkt 1 oraz 4-8;</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20</w:t>
      </w:r>
      <w:r>
        <w:rPr>
          <w:rFonts w:ascii="Arial"/>
          <w:b w:val="false"/>
          <w:i w:val="false"/>
          <w:color w:val="000000"/>
          <w:sz w:val="22"/>
          <w:lang w:val="pl-Pl"/>
        </w:rPr>
        <w:t xml:space="preserve"> </w:t>
      </w:r>
      <w:r>
        <w:rPr>
          <w:rFonts w:ascii="Arial"/>
          <w:b w:val="false"/>
          <w:i w:val="false"/>
          <w:color w:val="000000"/>
          <w:sz w:val="22"/>
          <w:lang w:val="pl-Pl"/>
        </w:rPr>
        <w:t> nie wyższej niż 63,63% kosztów kwalifikowalnych - w przypadku jednostki sektora finansów publicznych.</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pPr>
        <w:spacing w:before="26" w:after="0"/>
        <w:ind w:left="0"/>
        <w:jc w:val="left"/>
        <w:textAlignment w:val="auto"/>
      </w:pPr>
      <w:r>
        <w:rPr>
          <w:rFonts w:ascii="Arial"/>
          <w:b/>
          <w:i w:val="false"/>
          <w:color w:val="000000"/>
          <w:sz w:val="22"/>
          <w:lang w:val="pl-Pl"/>
        </w:rPr>
        <w:t xml:space="preserve">§  19.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Wniosek o przyznanie pomocy zawiera dane niezbędne do jej przyznania,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numer identyfikacyjny nadany podmiotowi ubiegającemu się o przyznanie pomocy albo numer identyfikacyjny: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jego współmałżonka, jeżeli wyraził zgodę na nadanie mu tego numeru - w przypadku osoby fizycznej,</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spółki cywilnej, której jest wspólnikiem - w przypadku wspólnika spółki cywilnej;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imię, nazwisko, miejsce zamieszkania i adres albo nazwę, siedzibę i adres podmiotu ubiegającego się o przyznanie pomocy;</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adres, pod którym podmiot ubiegający się o przyznanie pomocy będący osobą fizyczną wykonuje działalność gospodarczą, wpisany do Centralnej Ewidencji i Informacji o Działalności Gospodarczej - w przypadku gdy o pomoc ubiega się taka osoba;</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opis planowanej operacji, w tym wskazanie: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celu operacji,</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celów ogólnych i szczegółowych LSR, których osiągnięciu będzie służyć realizacja operacji,</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wartości wskaźników, których osiągnięcie jest zakładane w wyniku realizacji operacji,</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zakresu, w jakim będzie realizowana operacja,</w:t>
      </w:r>
    </w:p>
    <w:p>
      <w:pPr>
        <w:spacing w:after="0"/>
        <w:ind w:left="746"/>
        <w:jc w:val="left"/>
        <w:textAlignment w:val="auto"/>
      </w:pPr>
      <w:r>
        <w:rPr>
          <w:rFonts w:ascii="Arial"/>
          <w:b w:val="false"/>
          <w:i w:val="false"/>
          <w:color w:val="000000"/>
          <w:sz w:val="22"/>
          <w:lang w:val="pl-Pl"/>
        </w:rPr>
        <w:t xml:space="preserve">e) </w:t>
      </w:r>
      <w:r>
        <w:rPr>
          <w:rFonts w:ascii="Arial"/>
          <w:b w:val="false"/>
          <w:i w:val="false"/>
          <w:color w:val="000000"/>
          <w:sz w:val="22"/>
          <w:lang w:val="pl-Pl"/>
        </w:rPr>
        <w:t>terminu i miejsca realizacji operacji;</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plan finansowy operacji wraz z wnioskowaną kwotą pomocy w złotych, zaokrągloną w dół do pełnych złotych;</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zestawienie rzeczowo-finansowe operacji - w przypadku operacji w zakresie innym niż określony w § 2 ust. 1 pkt 2 lit. a;</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oświadczenia lub zobowiązania podmiotu ubiegającego się o przyznanie pomocy dotyczące pomocy;</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informację, czy podmiot ubiegający się o przyznanie pomocy ubiega się o wypłatę zaliczki lub wyprzedzające finansowanie, o których mowa w przepisach o finansowaniu wspólnej polityki rolnej;</w:t>
      </w:r>
    </w:p>
    <w:p>
      <w:pPr>
        <w:spacing w:before="26" w:after="0"/>
        <w:ind w:left="373"/>
        <w:jc w:val="left"/>
        <w:textAlignment w:val="auto"/>
      </w:pPr>
      <w:r>
        <w:rPr>
          <w:rFonts w:ascii="Arial"/>
          <w:b w:val="false"/>
          <w:i w:val="false"/>
          <w:color w:val="000000"/>
          <w:sz w:val="22"/>
          <w:lang w:val="pl-Pl"/>
        </w:rPr>
        <w:t xml:space="preserve">10) </w:t>
      </w:r>
      <w:r>
        <w:rPr>
          <w:rFonts w:ascii="Arial"/>
          <w:b w:val="false"/>
          <w:i w:val="false"/>
          <w:color w:val="000000"/>
          <w:sz w:val="22"/>
          <w:lang w:val="pl-Pl"/>
        </w:rPr>
        <w:t>informacje o dołączonych do wniosku dokumentach potwierdzających spełnienie warunków przyznania pomocy.</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pPr>
        <w:spacing w:before="26" w:after="0"/>
        <w:ind w:left="0"/>
        <w:jc w:val="left"/>
        <w:textAlignment w:val="auto"/>
      </w:pPr>
      <w:r>
        <w:rPr>
          <w:rFonts w:ascii="Arial"/>
          <w:b/>
          <w:i w:val="false"/>
          <w:color w:val="000000"/>
          <w:sz w:val="22"/>
          <w:lang w:val="pl-Pl"/>
        </w:rPr>
        <w:t xml:space="preserve">§  20.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Wniosek o przyznanie pomocy na operację realizowaną przez podmiot inny niż LGD składa się bezpośrednio do LGD, w terminie wskazanym w ogłoszeniu, o którym mowa w </w:t>
      </w:r>
      <w:r>
        <w:rPr>
          <w:rFonts w:ascii="Arial"/>
          <w:b w:val="false"/>
          <w:i w:val="false"/>
          <w:color w:val="1b1b1b"/>
          <w:sz w:val="22"/>
          <w:lang w:val="pl-Pl"/>
        </w:rPr>
        <w:t>art. 19 ust. 1</w:t>
      </w:r>
      <w:r>
        <w:rPr>
          <w:rFonts w:ascii="Arial"/>
          <w:b w:val="false"/>
          <w:i w:val="false"/>
          <w:color w:val="000000"/>
          <w:sz w:val="22"/>
          <w:lang w:val="pl-Pl"/>
        </w:rPr>
        <w:t xml:space="preserve"> ustawy z dnia 20 lutego 2015 r. o rozwoju lokalnym z udziałem lokalnej społeczności, nie krótszym niż 14 dni i nie dłuższym niż 30 dni.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Wniosek o przyznanie pomocy na projekt grantowy lub operację własną LGD składa się do podmiotu, o którym mowa w </w:t>
      </w:r>
      <w:r>
        <w:rPr>
          <w:rFonts w:ascii="Arial"/>
          <w:b w:val="false"/>
          <w:i w:val="false"/>
          <w:color w:val="1b1b1b"/>
          <w:sz w:val="22"/>
          <w:lang w:val="pl-Pl"/>
        </w:rPr>
        <w:t>art. 20 ust. 2</w:t>
      </w:r>
      <w:r>
        <w:rPr>
          <w:rFonts w:ascii="Arial"/>
          <w:b w:val="false"/>
          <w:i w:val="false"/>
          <w:color w:val="000000"/>
          <w:sz w:val="22"/>
          <w:lang w:val="pl-Pl"/>
        </w:rPr>
        <w:t xml:space="preserve"> ustawy z dnia 20 lutego 2015 r. o rozwoju lokalnym z udziałem lokalnej społeczności, lecz nie wcześniej niż w dniu, w którym został dokonany wybór LSR, o którym mowa w </w:t>
      </w:r>
      <w:r>
        <w:rPr>
          <w:rFonts w:ascii="Arial"/>
          <w:b w:val="false"/>
          <w:i w:val="false"/>
          <w:color w:val="1b1b1b"/>
          <w:sz w:val="22"/>
          <w:lang w:val="pl-Pl"/>
        </w:rPr>
        <w:t>art. 11</w:t>
      </w:r>
      <w:r>
        <w:rPr>
          <w:rFonts w:ascii="Arial"/>
          <w:b w:val="false"/>
          <w:i w:val="false"/>
          <w:color w:val="000000"/>
          <w:sz w:val="22"/>
          <w:lang w:val="pl-Pl"/>
        </w:rPr>
        <w:t xml:space="preserve"> tej ustawy.</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Postępowanie w sprawie o przyznanie pomocy prowadzi zarząd województwa.</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przypadku udzielenia upoważnienia, o którym mowa w ust. 4, samorządowej jednostce zarząd województwa podaje informację o udzieleniu takiego upoważnienia na stronie internetowej województwa.</w:t>
      </w:r>
    </w:p>
    <w:p>
      <w:pPr>
        <w:spacing w:before="26" w:after="240"/>
        <w:ind w:left="0"/>
        <w:jc w:val="left"/>
        <w:textAlignment w:val="auto"/>
      </w:pPr>
      <w:r>
        <w:rPr>
          <w:rFonts w:ascii="Arial"/>
          <w:b/>
          <w:i w:val="false"/>
          <w:color w:val="000000"/>
          <w:sz w:val="22"/>
          <w:lang w:val="pl-Pl"/>
        </w:rPr>
        <w:t xml:space="preserve">§  21.  </w:t>
      </w:r>
      <w:r>
        <w:rPr>
          <w:rFonts w:ascii="Arial"/>
          <w:b w:val="false"/>
          <w:i w:val="false"/>
          <w:color w:val="000000"/>
          <w:sz w:val="22"/>
          <w:lang w:val="pl-Pl"/>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rFonts w:ascii="Arial"/>
          <w:b w:val="false"/>
          <w:i w:val="false"/>
          <w:color w:val="1b1b1b"/>
          <w:sz w:val="22"/>
          <w:lang w:val="pl-Pl"/>
        </w:rPr>
        <w:t>art. 19 ust. 1</w:t>
      </w:r>
      <w:r>
        <w:rPr>
          <w:rFonts w:ascii="Arial"/>
          <w:b w:val="false"/>
          <w:i w:val="false"/>
          <w:color w:val="000000"/>
          <w:sz w:val="22"/>
          <w:lang w:val="pl-Pl"/>
        </w:rPr>
        <w:t xml:space="preserve"> ustawy z dnia 20 lutego 2015 r. o rozwoju lokalnym z udziałem lokalnej społeczności.</w:t>
      </w:r>
    </w:p>
    <w:p>
      <w:pPr>
        <w:spacing w:before="26" w:after="0"/>
        <w:ind w:left="0"/>
        <w:jc w:val="left"/>
        <w:textAlignment w:val="auto"/>
      </w:pPr>
      <w:r>
        <w:rPr>
          <w:rFonts w:ascii="Arial"/>
          <w:b/>
          <w:i w:val="false"/>
          <w:color w:val="000000"/>
          <w:sz w:val="22"/>
          <w:lang w:val="pl-Pl"/>
        </w:rPr>
        <w:t xml:space="preserve">§  22.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21</w:t>
      </w:r>
      <w:r>
        <w:rPr>
          <w:rFonts w:ascii="Arial"/>
          <w:b w:val="false"/>
          <w:i w:val="false"/>
          <w:color w:val="000000"/>
          <w:sz w:val="22"/>
          <w:lang w:val="pl-Pl"/>
        </w:rPr>
        <w:t xml:space="preserve"> </w:t>
      </w:r>
      <w:r>
        <w:rPr>
          <w:rFonts w:ascii="Arial"/>
          <w:b w:val="false"/>
          <w:i w:val="false"/>
          <w:color w:val="000000"/>
          <w:sz w:val="22"/>
          <w:lang w:val="pl-Pl"/>
        </w:rPr>
        <w:t> W terminie 4 miesięcy od dnia przekazania wniosku o przyznanie pomocy zarządowi województwa przez LGD, a w przypadku wniosku o przyznanie pomocy na projekt grantowy lub operację własną LGD - od dnia złożenia tego wniosku, zarząd województwa: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wzywa podmiot ubiegający się o przyznanie pomocy do zawarcia umowy - w przypadku pozytywnego rozpatrzenia wniosku o przyznanie pomocy;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informuje podmiot ubiegający się o przyznanie pomocy o odmowie przyznania pomocy - w przypadku gdy nie są spełnione warunki przyznania pomocy.</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 przypadku gdy operacja nie mieści się w limicie środków wskazanym w ogłoszeniu, o którym mowa w </w:t>
      </w:r>
      <w:r>
        <w:rPr>
          <w:rFonts w:ascii="Arial"/>
          <w:b w:val="false"/>
          <w:i w:val="false"/>
          <w:color w:val="1b1b1b"/>
          <w:sz w:val="22"/>
          <w:lang w:val="pl-Pl"/>
        </w:rPr>
        <w:t>art. 19 ust. 1</w:t>
      </w:r>
      <w:r>
        <w:rPr>
          <w:rFonts w:ascii="Arial"/>
          <w:b w:val="false"/>
          <w:i w:val="false"/>
          <w:color w:val="000000"/>
          <w:sz w:val="22"/>
          <w:lang w:val="pl-Pl"/>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Termin rozpatrzenia wniosku, o którym mowa w ust. 2, rozpoczyna bieg od dnia, w którym okaże się, że w ramach limitu dostępnych środków wskazanego w ogłoszeniu, o którym mowa w </w:t>
      </w:r>
      <w:r>
        <w:rPr>
          <w:rFonts w:ascii="Arial"/>
          <w:b w:val="false"/>
          <w:i w:val="false"/>
          <w:color w:val="1b1b1b"/>
          <w:sz w:val="22"/>
          <w:lang w:val="pl-Pl"/>
        </w:rPr>
        <w:t>art. 19 ust. 1</w:t>
      </w:r>
      <w:r>
        <w:rPr>
          <w:rFonts w:ascii="Arial"/>
          <w:b w:val="false"/>
          <w:i w:val="false"/>
          <w:color w:val="000000"/>
          <w:sz w:val="22"/>
          <w:lang w:val="pl-Pl"/>
        </w:rPr>
        <w:t xml:space="preserve"> ustawy z dnia 20 lutego 2015 r. o rozwoju lokalnym z udziałem lokalnej społeczności, jest możliwe przyznanie pomocy na operację objętą tym wnioskiem.</w:t>
      </w:r>
    </w:p>
    <w:p>
      <w:pPr>
        <w:spacing w:before="26" w:after="0"/>
        <w:ind w:left="0"/>
        <w:jc w:val="left"/>
        <w:textAlignment w:val="auto"/>
      </w:pPr>
      <w:r>
        <w:rPr>
          <w:rFonts w:ascii="Arial"/>
          <w:b/>
          <w:i w:val="false"/>
          <w:color w:val="000000"/>
          <w:sz w:val="22"/>
          <w:lang w:val="pl-Pl"/>
        </w:rPr>
        <w:t xml:space="preserve">§  23.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przypadku pozytywnego rozpatrzenia wniosku o przyznanie pomocy zarząd województwa wyznacza niezwłocznie podmiotowi ubiegającemu się o przyznanie pomocy, w formie pisemnej, termin zawarcia umowy, nie dłuższy niż 14 dni od dnia otrzymania wezwania.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podmiot ubiegający się o przyznanie pomocy nie stawił się w wyznaczonym terminie w celu zawarcia umowy albo odmówił jej podpisania pomocy nie przyznaje się, chyba że podmiot ten zawarł umowę w innym terminie: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uzgodnionym z zarządem województwa - przed upływem terminu wyznaczonego w wezwaniu, o którym mowa w ust. 1,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wyznaczonym przez zarząd województwa - nie dłuższym niż 7 dni od dnia oznaczonego w wezwaniu, o którym mowa w ust.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przypadku nieprzyznania pomocy na podstawie ust. 2 zarząd województwa informuje o tym podmiot ubiegający się o przyznanie pomocy, podając przyczyny odmowy przyznania pomocy.</w:t>
      </w:r>
    </w:p>
    <w:p>
      <w:pPr>
        <w:spacing w:before="26" w:after="240"/>
        <w:ind w:left="0"/>
        <w:jc w:val="left"/>
        <w:textAlignment w:val="auto"/>
      </w:pPr>
      <w:r>
        <w:rPr>
          <w:rFonts w:ascii="Arial"/>
          <w:b/>
          <w:i w:val="false"/>
          <w:color w:val="000000"/>
          <w:sz w:val="22"/>
          <w:lang w:val="pl-Pl"/>
        </w:rPr>
        <w:t xml:space="preserve">§  24.  </w:t>
      </w:r>
      <w:r>
        <w:rPr>
          <w:rFonts w:ascii="Arial"/>
          <w:b w:val="false"/>
          <w:i w:val="false"/>
          <w:color w:val="000000"/>
          <w:sz w:val="22"/>
          <w:lang w:val="pl-Pl"/>
        </w:rPr>
        <w:t xml:space="preserve">Wezwanie podmiotu ubiegającego się o przyznanie pomocy do wykonania określonych czynności w toku postępowania w sprawie o przyznanie pomocy lub wezwanie LGD do uzupełnienia braków lub złożenia wyjaśnień, o których mowa w </w:t>
      </w:r>
      <w:r>
        <w:rPr>
          <w:rFonts w:ascii="Arial"/>
          <w:b w:val="false"/>
          <w:i w:val="false"/>
          <w:color w:val="1b1b1b"/>
          <w:sz w:val="22"/>
          <w:lang w:val="pl-Pl"/>
        </w:rPr>
        <w:t>art. 23 ust. 2</w:t>
      </w:r>
      <w:r>
        <w:rPr>
          <w:rFonts w:ascii="Arial"/>
          <w:b w:val="false"/>
          <w:i w:val="false"/>
          <w:color w:val="000000"/>
          <w:sz w:val="22"/>
          <w:lang w:val="pl-Pl"/>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pPr>
        <w:spacing w:before="26" w:after="0"/>
        <w:ind w:left="0"/>
        <w:jc w:val="left"/>
        <w:textAlignment w:val="auto"/>
      </w:pPr>
      <w:r>
        <w:rPr>
          <w:rFonts w:ascii="Arial"/>
          <w:b/>
          <w:i w:val="false"/>
          <w:color w:val="000000"/>
          <w:sz w:val="22"/>
          <w:lang w:val="pl-Pl"/>
        </w:rPr>
        <w:t xml:space="preserve">§  25.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wniósł prośbę w terminie 14 dni od dnia ustania przyczyny uchybienia;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jednocześnie z wniesieniem prośby dopełnił czynności, dla której określony był termin;</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uprawdopodobnił, że uchybienie nastąpiło bez jego winy.</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Przywrócenie terminu do złożenia prośby, o której mowa w ust. 1, jest niedopuszczalne.</w:t>
      </w:r>
    </w:p>
    <w:p>
      <w:pPr>
        <w:spacing w:before="26" w:after="0"/>
        <w:ind w:left="0"/>
        <w:jc w:val="left"/>
        <w:textAlignment w:val="auto"/>
      </w:pPr>
      <w:r>
        <w:rPr>
          <w:rFonts w:ascii="Arial"/>
          <w:b/>
          <w:i w:val="false"/>
          <w:color w:val="000000"/>
          <w:sz w:val="22"/>
          <w:lang w:val="pl-Pl"/>
        </w:rPr>
        <w:t xml:space="preserve">§  26.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o którym mowa w ust. 1, wniosek o przyznanie pomocy zarząd województwa pozostawia bez rozpatrzenia z chwilą uprawdopodobnienia zdarzenia określonego w ust. 1.</w:t>
      </w:r>
    </w:p>
    <w:p>
      <w:pPr>
        <w:spacing w:before="26" w:after="0"/>
        <w:ind w:left="0"/>
        <w:jc w:val="left"/>
        <w:textAlignment w:val="auto"/>
      </w:pPr>
      <w:r>
        <w:rPr>
          <w:rFonts w:ascii="Arial"/>
          <w:b/>
          <w:i w:val="false"/>
          <w:color w:val="000000"/>
          <w:sz w:val="22"/>
          <w:lang w:val="pl-Pl"/>
        </w:rPr>
        <w:t xml:space="preserve">§  27.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Poza postanowieniami określonymi w </w:t>
      </w:r>
      <w:r>
        <w:rPr>
          <w:rFonts w:ascii="Arial"/>
          <w:b w:val="false"/>
          <w:i w:val="false"/>
          <w:color w:val="1b1b1b"/>
          <w:sz w:val="22"/>
          <w:lang w:val="pl-Pl"/>
        </w:rPr>
        <w:t>art. 36 ust. 1</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zapewnienia trwałości operacji zgodnie z </w:t>
      </w:r>
      <w:r>
        <w:rPr>
          <w:rFonts w:ascii="Arial"/>
          <w:b w:val="false"/>
          <w:i w:val="false"/>
          <w:color w:val="1b1b1b"/>
          <w:sz w:val="22"/>
          <w:lang w:val="pl-Pl"/>
        </w:rPr>
        <w:t>art. 71</w:t>
      </w:r>
      <w:r>
        <w:rPr>
          <w:rFonts w:ascii="Arial"/>
          <w:b w:val="false"/>
          <w:i w:val="false"/>
          <w:color w:val="000000"/>
          <w:sz w:val="22"/>
          <w:lang w:val="pl-Pl"/>
        </w:rPr>
        <w:t xml:space="preserve"> rozporządzenia nr 1303/2013, a w przypadku beneficjenta prowadzącego mikroprzedsiębiorstwo albo małe przedsiębiorstwo w rozumieniu przepisów </w:t>
      </w:r>
      <w:r>
        <w:rPr>
          <w:rFonts w:ascii="Arial"/>
          <w:b w:val="false"/>
          <w:i w:val="false"/>
          <w:color w:val="1b1b1b"/>
          <w:sz w:val="22"/>
          <w:lang w:val="pl-Pl"/>
        </w:rPr>
        <w:t>rozporządzenia</w:t>
      </w:r>
      <w:r>
        <w:rPr>
          <w:rFonts w:ascii="Arial"/>
          <w:b w:val="false"/>
          <w:i w:val="false"/>
          <w:color w:val="000000"/>
          <w:sz w:val="22"/>
          <w:lang w:val="pl-Pl"/>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spełniania warunków określonych w § 3 do dnia złożenia wniosku o płatność końcową;</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osiągnięcia wskaźników realizacji celu operacji w określonym terminie;</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niefinansowania kosztów kwalifikowalnych operacji z innych środków publicznych zgodnie z warunkami przyznania pomocy;</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vertAlign w:val="superscript"/>
          <w:lang w:val="pl-Pl"/>
        </w:rPr>
        <w:t>22</w:t>
      </w:r>
      <w:r>
        <w:rPr>
          <w:rFonts w:ascii="Arial"/>
          <w:b w:val="false"/>
          <w:i w:val="false"/>
          <w:color w:val="000000"/>
          <w:sz w:val="22"/>
          <w:lang w:val="pl-Pl"/>
        </w:rPr>
        <w:t xml:space="preserve"> </w:t>
      </w:r>
      <w:r>
        <w:rPr>
          <w:rFonts w:ascii="Arial"/>
          <w:b w:val="false"/>
          <w:i w:val="false"/>
          <w:color w:val="000000"/>
          <w:sz w:val="22"/>
          <w:lang w:val="pl-Pl"/>
        </w:rPr>
        <w:t> (uchylony);</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przechowywania dokumentów związanych z przyznaną pomocą do dnia, w którym upłynie 5 lat od dnia wypłaty płatności końcowej;</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 xml:space="preserve">uwzględniania wszystkich transakcji związanych z operacją w oddzielnym systemie rachunkowości albo wykorzystywania do ich identyfikacji odpowiedniego kodu rachunkowego, o których mowa w </w:t>
      </w:r>
      <w:r>
        <w:rPr>
          <w:rFonts w:ascii="Arial"/>
          <w:b w:val="false"/>
          <w:i w:val="false"/>
          <w:color w:val="1b1b1b"/>
          <w:sz w:val="22"/>
          <w:lang w:val="pl-Pl"/>
        </w:rPr>
        <w:t>art. 66 ust. 1 lit. c ppkt i</w:t>
      </w:r>
      <w:r>
        <w:rPr>
          <w:rFonts w:ascii="Arial"/>
          <w:b w:val="false"/>
          <w:i w:val="false"/>
          <w:color w:val="000000"/>
          <w:sz w:val="22"/>
          <w:lang w:val="pl-Pl"/>
        </w:rPr>
        <w:t xml:space="preserve"> rozporządzenia nr 1305/2013;</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dokonywania zmian w umowie.</w:t>
      </w:r>
    </w:p>
    <w:p>
      <w:pPr>
        <w:spacing w:before="26" w:after="0"/>
        <w:ind w:left="0"/>
        <w:jc w:val="left"/>
        <w:textAlignment w:val="auto"/>
      </w:pPr>
      <w:r>
        <w:rPr>
          <w:rFonts w:ascii="Arial"/>
          <w:b w:val="false"/>
          <w:i w:val="false"/>
          <w:color w:val="000000"/>
          <w:sz w:val="22"/>
          <w:lang w:val="pl-Pl"/>
        </w:rPr>
        <w:t xml:space="preserve">1a.  </w:t>
      </w:r>
      <w:r>
        <w:rPr>
          <w:rFonts w:ascii="Arial"/>
          <w:b w:val="false"/>
          <w:i w:val="false"/>
          <w:color w:val="000000"/>
          <w:sz w:val="22"/>
          <w:vertAlign w:val="superscript"/>
          <w:lang w:val="pl-Pl"/>
        </w:rPr>
        <w:t>23</w:t>
      </w:r>
      <w:r>
        <w:rPr>
          <w:rFonts w:ascii="Arial"/>
          <w:b w:val="false"/>
          <w:i w:val="false"/>
          <w:color w:val="000000"/>
          <w:sz w:val="22"/>
          <w:lang w:val="pl-Pl"/>
        </w:rPr>
        <w:t xml:space="preserve"> </w:t>
      </w:r>
      <w:r>
        <w:rPr>
          <w:rFonts w:ascii="Arial"/>
          <w:b w:val="false"/>
          <w:i w:val="false"/>
          <w:color w:val="000000"/>
          <w:sz w:val="22"/>
          <w:lang w:val="pl-Pl"/>
        </w:rPr>
        <w:t> W przypadku operacji w zakresie określonym w § 2 ust. 1 pkt 2 lit. a, przepisów ust. 1 pkt 1 nie stosuje się, a umowa zawiera ponadto zobowiązania beneficjenta do: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24</w:t>
      </w:r>
      <w:r>
        <w:rPr>
          <w:rFonts w:ascii="Arial"/>
          <w:b w:val="false"/>
          <w:i w:val="false"/>
          <w:color w:val="000000"/>
          <w:sz w:val="22"/>
          <w:lang w:val="pl-Pl"/>
        </w:rPr>
        <w:t xml:space="preserve"> </w:t>
      </w:r>
      <w:r>
        <w:rPr>
          <w:rFonts w:ascii="Arial"/>
          <w:b w:val="false"/>
          <w:i w:val="false"/>
          <w:color w:val="000000"/>
          <w:sz w:val="22"/>
          <w:lang w:val="pl-Pl"/>
        </w:rPr>
        <w:t xml:space="preserve"> podjęcia we własnym imieniu działalności gospodarczej,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 i jej wykonywania do dnia, w którym upłyną 2 lata od dnia wypłaty płatności końcowej, oraz:</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zgłoszenia beneficjenta do ubezpieczenia emerytalnego, ubezpieczeń rentowych i ubezpieczenia wypadkowego na podstawie przepisów o systemie ubezpieczeń społecznych z tytułu wykonywania tej działalności i podlegania tym ubezpieczeniom do dnia, w którym upłyną 2 lata od dnia wypłaty płatności końcowej,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utworzenia co najmniej jednego miejsca pracy w przeliczeniu na pełne etaty średnioroczne, gdy jest to uzasadnione zakresem realizacji operacji, zatrudnienia osoby, dla której zostanie utworzone to miejsce pracy, na podstawie umowy o pracę, a także utrzymania utworzonych miejsc pracy do dnia, w którym upłyną 2 lata od dnia wypłaty płatności końcowej;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osiągnięcia co najmniej 30% zakładanego w biznesplanie, o którym mowa w § 4 ust. 1 pkt 5, ilościowego lub wartościowego poziomu sprzedaży produktów lub usług do dnia, w którym upłynie rok od dnia wypłaty płatności końcowej.</w:t>
      </w:r>
    </w:p>
    <w:p>
      <w:pPr>
        <w:spacing w:before="26" w:after="0"/>
        <w:ind w:left="0"/>
        <w:jc w:val="left"/>
        <w:textAlignment w:val="auto"/>
      </w:pPr>
      <w:r>
        <w:rPr>
          <w:rFonts w:ascii="Arial"/>
          <w:b w:val="false"/>
          <w:i w:val="false"/>
          <w:color w:val="000000"/>
          <w:sz w:val="22"/>
          <w:lang w:val="pl-Pl"/>
        </w:rPr>
        <w:t xml:space="preserve">1b.  </w:t>
      </w:r>
      <w:r>
        <w:rPr>
          <w:rFonts w:ascii="Arial"/>
          <w:b w:val="false"/>
          <w:i w:val="false"/>
          <w:color w:val="000000"/>
          <w:sz w:val="22"/>
          <w:lang w:val="pl-Pl"/>
        </w:rPr>
        <w:t>W przypadku operacji w zakresie określonym w § 2 ust. 1 pkt 2 lit. c, umowa zawiera ponadto zobowiązania beneficjenta do osiągnięcia co najmniej 30% zakładanego w biznesplanie, o którym mowa w § 4 ust. 1 pkt 5, ilościowego lub wartościowego poziomu sprzedaży produktów lub usług do dnia, w którym upłynie rok od dnia wypłaty płatności końcowej.</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25</w:t>
      </w:r>
      <w:r>
        <w:rPr>
          <w:rFonts w:ascii="Arial"/>
          <w:b w:val="false"/>
          <w:i w:val="false"/>
          <w:color w:val="000000"/>
          <w:sz w:val="22"/>
          <w:lang w:val="pl-Pl"/>
        </w:rPr>
        <w:t xml:space="preserve"> </w:t>
      </w:r>
      <w:r>
        <w:rPr>
          <w:rFonts w:ascii="Arial"/>
          <w:b w:val="false"/>
          <w:i w:val="false"/>
          <w:color w:val="000000"/>
          <w:sz w:val="22"/>
          <w:lang w:val="pl-Pl"/>
        </w:rPr>
        <w:t> W przypadku projektu grantowego umowa zawiera ponadto zobowiązanie LGD do: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wykonania czynności określonych w </w:t>
      </w:r>
      <w:r>
        <w:rPr>
          <w:rFonts w:ascii="Arial"/>
          <w:b w:val="false"/>
          <w:i w:val="false"/>
          <w:color w:val="1b1b1b"/>
          <w:sz w:val="22"/>
          <w:lang w:val="pl-Pl"/>
        </w:rPr>
        <w:t>art. 36</w:t>
      </w:r>
      <w:r>
        <w:rPr>
          <w:rFonts w:ascii="Arial"/>
          <w:b w:val="false"/>
          <w:i w:val="false"/>
          <w:color w:val="000000"/>
          <w:sz w:val="22"/>
          <w:lang w:val="pl-Pl"/>
        </w:rPr>
        <w:t xml:space="preserve"> ustawy z dnia 11 lipca 2014 r. o zasadach realizacji programów w zakresie polityki spójności finansowanych w perspektywie finansowej 2014-2020 (Dz. U. z 2016 r. poz. 217, 1579 i 1948);</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(uchylony).</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Prowadzenie oddzielnego systemu rachunkowości albo korzystanie z odpowiedniego kodu rachunkowego, o których mowa w </w:t>
      </w:r>
      <w:r>
        <w:rPr>
          <w:rFonts w:ascii="Arial"/>
          <w:b w:val="false"/>
          <w:i w:val="false"/>
          <w:color w:val="1b1b1b"/>
          <w:sz w:val="22"/>
          <w:lang w:val="pl-Pl"/>
        </w:rPr>
        <w:t>art. 66 ust. 1 lit. c ppkt i</w:t>
      </w:r>
      <w:r>
        <w:rPr>
          <w:rFonts w:ascii="Arial"/>
          <w:b w:val="false"/>
          <w:i w:val="false"/>
          <w:color w:val="000000"/>
          <w:sz w:val="22"/>
          <w:lang w:val="pl-Pl"/>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pPr>
        <w:spacing w:before="26" w:after="0"/>
        <w:ind w:left="0"/>
        <w:jc w:val="left"/>
        <w:textAlignment w:val="auto"/>
      </w:pPr>
      <w:r>
        <w:rPr>
          <w:rFonts w:ascii="Arial"/>
          <w:b/>
          <w:i w:val="false"/>
          <w:color w:val="000000"/>
          <w:sz w:val="22"/>
          <w:lang w:val="pl-Pl"/>
        </w:rPr>
        <w:t xml:space="preserve">§  28.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Zabezpieczeniem należytego wykonania przez beneficjenta zobowiązań określonych w umowie jest weksel niezupełny (in blanco) wraz z deklaracją wekslową sporządzoną na formularzu udostępnionym przez zarząd województwa.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Weksel wraz z deklaracją wekslową beneficjent podpisuje w obecności upoważnionego pracownika urzędu marszałkowskiego albo samorządowej jednostki.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Weksel wraz z deklaracją wekslową składa się w urzędzie marszałkowskim albo samorządowej jednostce w dniu zawarcia umowy.</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Beneficjent będący osobą fizyczną dołącza do umowy oświadczenie: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małżonka o wyrażeniu zgody na zawarcie umowy albo o niepozostawaniu w związku małżeńskim, albo o ustanowionej rozdzielności majątkowej;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pPr>
        <w:spacing w:before="26" w:after="0"/>
        <w:ind w:left="0"/>
        <w:jc w:val="left"/>
        <w:textAlignment w:val="auto"/>
      </w:pPr>
      <w:r>
        <w:rPr>
          <w:rFonts w:ascii="Arial"/>
          <w:b/>
          <w:i w:val="false"/>
          <w:color w:val="000000"/>
          <w:sz w:val="22"/>
          <w:lang w:val="pl-Pl"/>
        </w:rPr>
        <w:t xml:space="preserve">§  29.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przypadku operacji w zakresie określonym w § 2 ust. 1 pkt 2 lit. a środki finansowe z tytułu pomocy są wypłacane w dwóch transzach, z tym że: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pierwsza transza pomocy obejmuje 80% kwoty przyznanej pomocy i jest wypłacana, jeżeli beneficjent:</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vertAlign w:val="superscript"/>
          <w:lang w:val="pl-Pl"/>
        </w:rPr>
        <w:t>26</w:t>
      </w:r>
      <w:r>
        <w:rPr>
          <w:rFonts w:ascii="Arial"/>
          <w:b w:val="false"/>
          <w:i w:val="false"/>
          <w:color w:val="000000"/>
          <w:sz w:val="22"/>
          <w:lang w:val="pl-Pl"/>
        </w:rPr>
        <w:t xml:space="preserve"> </w:t>
      </w:r>
      <w:r>
        <w:rPr>
          <w:rFonts w:ascii="Arial"/>
          <w:b w:val="false"/>
          <w:i w:val="false"/>
          <w:color w:val="000000"/>
          <w:sz w:val="22"/>
          <w:lang w:val="pl-Pl"/>
        </w:rPr>
        <w:t xml:space="preserve"> podjął we własnym imieniu działalność gospodarczą, do której stosuje się przepisy </w:t>
      </w:r>
      <w:r>
        <w:rPr>
          <w:rFonts w:ascii="Arial"/>
          <w:b w:val="false"/>
          <w:i w:val="false"/>
          <w:color w:val="1b1b1b"/>
          <w:sz w:val="22"/>
          <w:lang w:val="pl-Pl"/>
        </w:rPr>
        <w:t>ustawy</w:t>
      </w:r>
      <w:r>
        <w:rPr>
          <w:rFonts w:ascii="Arial"/>
          <w:b w:val="false"/>
          <w:i w:val="false"/>
          <w:color w:val="000000"/>
          <w:sz w:val="22"/>
          <w:lang w:val="pl-Pl"/>
        </w:rPr>
        <w:t xml:space="preserve"> z dnia 6 marca 2018 r. - Prawo przedsiębiorców,</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vertAlign w:val="superscript"/>
          <w:lang w:val="pl-Pl"/>
        </w:rPr>
        <w:t>27</w:t>
      </w:r>
      <w:r>
        <w:rPr>
          <w:rFonts w:ascii="Arial"/>
          <w:b w:val="false"/>
          <w:i w:val="false"/>
          <w:color w:val="000000"/>
          <w:sz w:val="22"/>
          <w:lang w:val="pl-Pl"/>
        </w:rPr>
        <w:t xml:space="preserve"> </w:t>
      </w:r>
      <w:r>
        <w:rPr>
          <w:rFonts w:ascii="Arial"/>
          <w:b w:val="false"/>
          <w:i w:val="false"/>
          <w:color w:val="000000"/>
          <w:sz w:val="22"/>
          <w:lang w:val="pl-Pl"/>
        </w:rPr>
        <w:t xml:space="preserve"> zgłosił się do ubezpieczenia społecznego na podstawie przepisów o systemie ubezpieczeń społecznych z tytułu wykonywania działalności, o której mowa w lit. a - w przypadku, o którym mowa w § 5 ust. 1 pkt 2 lit. a, chyba że korzysta z uprawnienia, o którym mowa w </w:t>
      </w:r>
      <w:r>
        <w:rPr>
          <w:rFonts w:ascii="Arial"/>
          <w:b w:val="false"/>
          <w:i w:val="false"/>
          <w:color w:val="1b1b1b"/>
          <w:sz w:val="22"/>
          <w:lang w:val="pl-Pl"/>
        </w:rPr>
        <w:t>art. 18 ust. 1</w:t>
      </w:r>
      <w:r>
        <w:rPr>
          <w:rFonts w:ascii="Arial"/>
          <w:b w:val="false"/>
          <w:i w:val="false"/>
          <w:color w:val="000000"/>
          <w:sz w:val="22"/>
          <w:lang w:val="pl-Pl"/>
        </w:rPr>
        <w:t xml:space="preserve"> ustawy z dnia 6 marca 2018 r. - Prawo przedsiębiorców,</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uzyskał pozwolenia, zezwolenia i inne decyzje, w tym ostateczną decyzję o środowiskowych uwarunkowaniach, których uzyskanie jest wymagane przez odrębne przepisy do realizacji inwestycji objętych operacją;</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28</w:t>
      </w:r>
      <w:r>
        <w:rPr>
          <w:rFonts w:ascii="Arial"/>
          <w:b w:val="false"/>
          <w:i w:val="false"/>
          <w:color w:val="000000"/>
          <w:sz w:val="22"/>
          <w:lang w:val="pl-Pl"/>
        </w:rPr>
        <w:t xml:space="preserve"> </w:t>
      </w:r>
      <w:r>
        <w:rPr>
          <w:rFonts w:ascii="Arial"/>
          <w:b w:val="false"/>
          <w:i w:val="false"/>
          <w:color w:val="000000"/>
          <w:sz w:val="22"/>
          <w:lang w:val="pl-Pl"/>
        </w:rPr>
        <w:t xml:space="preserve"> druga transza pomocy obejmuje 20% kwoty przyznanej pomocy i jest wypłacana, jeżeli operacja została zrealizowana zgodnie z biznesplanem, o którym mowa w § 4 ust. 1 pkt 5, a w przypadku gdy beneficjent korzystał z uprawnienia, o którym mowa w </w:t>
      </w:r>
      <w:r>
        <w:rPr>
          <w:rFonts w:ascii="Arial"/>
          <w:b w:val="false"/>
          <w:i w:val="false"/>
          <w:color w:val="1b1b1b"/>
          <w:sz w:val="22"/>
          <w:lang w:val="pl-Pl"/>
        </w:rPr>
        <w:t>art. 18 ust. 1</w:t>
      </w:r>
      <w:r>
        <w:rPr>
          <w:rFonts w:ascii="Arial"/>
          <w:b w:val="false"/>
          <w:i w:val="false"/>
          <w:color w:val="000000"/>
          <w:sz w:val="22"/>
          <w:lang w:val="pl-Pl"/>
        </w:rPr>
        <w:t xml:space="preserve"> ustawy z dnia 6 marca 2018 r. - Prawo przedsiębiorców, jeżeli zgłosił się do ubezpieczenia społecznego na podstawie przepisów o systemie ubezpieczeń społecznych z tytułu wykonywania działalności, o której mowa w lit. a - w przypadku, o którym mowa w § 5 ust. 1 pkt 2 lit. 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operacji w zakresie innym niż określony w § 2 ust. 1 pkt 2 lit. a środki finansowe z tytułu pomocy są wypłacane, jeżeli beneficjent:</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zrealizował lub realizuje zobowiązania określone w umowie;</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udokumentował zrealizowanie operacji lub jej etapu, w tym poniesienie kosztów kwalifikowalnych z tym związanych.</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Koszty kwalifikowalne podlegają refundacji w pełnej wysokości określonej w § 18 ust. 1, jeżeli zostały: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poniesione: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od dnia, w którym została zawarta umowa, a w przypadku kosztów ogólnych - od dnia 1 stycznia 2014 r.,</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vertAlign w:val="superscript"/>
          <w:lang w:val="pl-Pl"/>
        </w:rPr>
        <w:t>29</w:t>
      </w:r>
      <w:r>
        <w:rPr>
          <w:rFonts w:ascii="Arial"/>
          <w:b w:val="false"/>
          <w:i w:val="false"/>
          <w:color w:val="000000"/>
          <w:sz w:val="22"/>
          <w:lang w:val="pl-Pl"/>
        </w:rPr>
        <w:t xml:space="preserve"> </w:t>
      </w:r>
      <w:r>
        <w:rPr>
          <w:rFonts w:ascii="Arial"/>
          <w:b w:val="false"/>
          <w:i w:val="false"/>
          <w:color w:val="000000"/>
          <w:sz w:val="22"/>
          <w:lang w:val="pl-Pl"/>
        </w:rPr>
        <w:t> zgodnie z przepisami:</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000000"/>
          <w:sz w:val="22"/>
          <w:lang w:val="pl-Pl"/>
        </w:rPr>
        <w:t>o zamówieniach publicznych - w przypadku gdy te przepisy mają zastosowanie,</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1b1b1b"/>
          <w:sz w:val="22"/>
          <w:lang w:val="pl-Pl"/>
        </w:rPr>
        <w:t>ustawy</w:t>
      </w:r>
      <w:r>
        <w:rPr>
          <w:rFonts w:ascii="Arial"/>
          <w:b w:val="false"/>
          <w:i w:val="false"/>
          <w:color w:val="000000"/>
          <w:sz w:val="22"/>
          <w:lang w:val="pl-Pl"/>
        </w:rPr>
        <w:t xml:space="preserve"> z dnia 20 lutego 2015 r. o wspieraniu rozwoju obszarów wiejskich z udziałem środków Europejskiego Funduszu Rolnego na rzecz Rozwoju Obszarów Wiejskich w ramach Programu Rozwoju Obszarów Wiejskich na lata 2014-2020 określającymi konkurencyjny tryb wyboru wykonawcy i przepisami wydanymi na podstawie </w:t>
      </w:r>
      <w:r>
        <w:rPr>
          <w:rFonts w:ascii="Arial"/>
          <w:b w:val="false"/>
          <w:i w:val="false"/>
          <w:color w:val="1b1b1b"/>
          <w:sz w:val="22"/>
          <w:lang w:val="pl-Pl"/>
        </w:rPr>
        <w:t>art. 43a ust. 6</w:t>
      </w:r>
      <w:r>
        <w:rPr>
          <w:rFonts w:ascii="Arial"/>
          <w:b w:val="false"/>
          <w:i w:val="false"/>
          <w:color w:val="000000"/>
          <w:sz w:val="22"/>
          <w:lang w:val="pl-Pl"/>
        </w:rPr>
        <w:t xml:space="preserve"> tej ustawy - w przypadku gdy te przepisy mają zastosowanie,</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w formie rozliczenia pieniężnego, a w przypadku transakcji, której wartość, bez względu na liczbę wynikających z niej płatności, przekracza 1 tys. złotych - w formie rozliczenia bezgotówkowego;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uwzględnione w oddzielnym systemie rachunkowości albo do ich identyfikacji wykorzystano odpowiedni kod rachunkowy, o których mowa w </w:t>
      </w:r>
      <w:r>
        <w:rPr>
          <w:rFonts w:ascii="Arial"/>
          <w:b w:val="false"/>
          <w:i w:val="false"/>
          <w:color w:val="1b1b1b"/>
          <w:sz w:val="22"/>
          <w:lang w:val="pl-Pl"/>
        </w:rPr>
        <w:t>art. 66 ust. 1 lit. c ppkt i</w:t>
      </w:r>
      <w:r>
        <w:rPr>
          <w:rFonts w:ascii="Arial"/>
          <w:b w:val="false"/>
          <w:i w:val="false"/>
          <w:color w:val="000000"/>
          <w:sz w:val="22"/>
          <w:lang w:val="pl-Pl"/>
        </w:rPr>
        <w:t xml:space="preserve"> rozporządzenia nr 1305/2013.</w:t>
      </w:r>
    </w:p>
    <w:p>
      <w:pPr>
        <w:spacing w:before="26" w:after="0"/>
        <w:ind w:left="0"/>
        <w:jc w:val="left"/>
        <w:textAlignment w:val="auto"/>
      </w:pPr>
      <w:r>
        <w:rPr>
          <w:rFonts w:ascii="Arial"/>
          <w:b w:val="false"/>
          <w:i w:val="false"/>
          <w:color w:val="000000"/>
          <w:sz w:val="22"/>
          <w:lang w:val="pl-Pl"/>
        </w:rPr>
        <w:t xml:space="preserve">3a.  </w:t>
      </w:r>
      <w:r>
        <w:rPr>
          <w:rFonts w:ascii="Arial"/>
          <w:b w:val="false"/>
          <w:i w:val="false"/>
          <w:color w:val="000000"/>
          <w:sz w:val="22"/>
          <w:lang w:val="pl-Pl"/>
        </w:rPr>
        <w:t>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pPr>
        <w:spacing w:before="26" w:after="0"/>
        <w:ind w:left="0"/>
        <w:jc w:val="left"/>
        <w:textAlignment w:val="auto"/>
      </w:pPr>
      <w:r>
        <w:rPr>
          <w:rFonts w:ascii="Arial"/>
          <w:b w:val="false"/>
          <w:i w:val="false"/>
          <w:color w:val="000000"/>
          <w:sz w:val="22"/>
          <w:lang w:val="pl-Pl"/>
        </w:rPr>
        <w:t xml:space="preserve">3b.  </w:t>
      </w:r>
      <w:r>
        <w:rPr>
          <w:rFonts w:ascii="Arial"/>
          <w:b w:val="false"/>
          <w:i w:val="false"/>
          <w:color w:val="000000"/>
          <w:sz w:val="22"/>
          <w:vertAlign w:val="superscript"/>
          <w:lang w:val="pl-Pl"/>
        </w:rPr>
        <w:t>30</w:t>
      </w:r>
      <w:r>
        <w:rPr>
          <w:rFonts w:ascii="Arial"/>
          <w:b w:val="false"/>
          <w:i w:val="false"/>
          <w:color w:val="000000"/>
          <w:sz w:val="22"/>
          <w:lang w:val="pl-Pl"/>
        </w:rPr>
        <w:t xml:space="preserve"> </w:t>
      </w:r>
      <w:r>
        <w:rPr>
          <w:rFonts w:ascii="Arial"/>
          <w:b w:val="false"/>
          <w:i w:val="false"/>
          <w:color w:val="000000"/>
          <w:sz w:val="22"/>
          <w:lang w:val="pl-Pl"/>
        </w:rPr>
        <w:t> (uchylony).</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vertAlign w:val="superscript"/>
          <w:lang w:val="pl-Pl"/>
        </w:rPr>
        <w:t>31</w:t>
      </w:r>
      <w:r>
        <w:rPr>
          <w:rFonts w:ascii="Arial"/>
          <w:b w:val="false"/>
          <w:i w:val="false"/>
          <w:color w:val="000000"/>
          <w:sz w:val="22"/>
          <w:lang w:val="pl-Pl"/>
        </w:rPr>
        <w:t xml:space="preserve"> </w:t>
      </w:r>
      <w:r>
        <w:rPr>
          <w:rFonts w:ascii="Arial"/>
          <w:b w:val="false"/>
          <w:i w:val="false"/>
          <w:color w:val="000000"/>
          <w:sz w:val="22"/>
          <w:lang w:val="pl-Pl"/>
        </w:rPr>
        <w:t> W przypadku projektów grantowych pomoc jest wypłacana, jeżeli ponadto granty zostały udzielone grantobiorcom na podstawie umowy o powierzenie grantu.</w:t>
      </w:r>
    </w:p>
    <w:p>
      <w:pPr>
        <w:spacing w:before="26" w:after="0"/>
        <w:ind w:left="0"/>
        <w:jc w:val="left"/>
        <w:textAlignment w:val="auto"/>
      </w:pPr>
      <w:r>
        <w:rPr>
          <w:rFonts w:ascii="Arial"/>
          <w:b w:val="false"/>
          <w:i w:val="false"/>
          <w:color w:val="000000"/>
          <w:sz w:val="22"/>
          <w:lang w:val="pl-Pl"/>
        </w:rPr>
        <w:t xml:space="preserve">4a.  </w:t>
      </w:r>
      <w:r>
        <w:rPr>
          <w:rFonts w:ascii="Arial"/>
          <w:b w:val="false"/>
          <w:i w:val="false"/>
          <w:color w:val="000000"/>
          <w:sz w:val="22"/>
          <w:vertAlign w:val="superscript"/>
          <w:lang w:val="pl-Pl"/>
        </w:rPr>
        <w:t>32</w:t>
      </w:r>
      <w:r>
        <w:rPr>
          <w:rFonts w:ascii="Arial"/>
          <w:b w:val="false"/>
          <w:i w:val="false"/>
          <w:color w:val="000000"/>
          <w:sz w:val="22"/>
          <w:lang w:val="pl-Pl"/>
        </w:rPr>
        <w:t xml:space="preserve"> </w:t>
      </w:r>
      <w:r>
        <w:rPr>
          <w:rFonts w:ascii="Arial"/>
          <w:b w:val="false"/>
          <w:i w:val="false"/>
          <w:color w:val="000000"/>
          <w:sz w:val="22"/>
          <w:lang w:val="pl-Pl"/>
        </w:rPr>
        <w:t> W przypadku projektów grantowych przy ustalaniu wysokości kosztów kwalifikowalnych podlegających refundacji nie uwzględnia się:</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kwoty grantów udzielonych grantobiorcom w wysokości przekraczającej limit wynoszący 100 tys. złotych na jednego grantobiorcę w ramach projektów grantowych realizowanych przez daną LGD;</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kwoty grantów udzielonych jednostkom sektora finansów publicznych w wysokości przekraczającej 20% kwoty środków przyznanych na dany projekt grantowy;</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grantu udzielonego grantobiorcy, który nie spełnia warunków, o których mowa w § 13 ust. 1 pkt 6.</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 xml:space="preserve">Umowa o powierzenie grantu spełnia warunki określone w </w:t>
      </w:r>
      <w:r>
        <w:rPr>
          <w:rFonts w:ascii="Arial"/>
          <w:b w:val="false"/>
          <w:i w:val="false"/>
          <w:color w:val="1b1b1b"/>
          <w:sz w:val="22"/>
          <w:lang w:val="pl-Pl"/>
        </w:rPr>
        <w:t>art. 35 ust. 6</w:t>
      </w:r>
      <w:r>
        <w:rPr>
          <w:rFonts w:ascii="Arial"/>
          <w:b w:val="false"/>
          <w:i w:val="false"/>
          <w:color w:val="000000"/>
          <w:sz w:val="22"/>
          <w:lang w:val="pl-Pl"/>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grantobiorcy do: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zapewnienia trwałości inwestycji objętej zadaniem, na które jest udzielany grant, zgodnie z </w:t>
      </w:r>
      <w:r>
        <w:rPr>
          <w:rFonts w:ascii="Arial"/>
          <w:b w:val="false"/>
          <w:i w:val="false"/>
          <w:color w:val="1b1b1b"/>
          <w:sz w:val="22"/>
          <w:lang w:val="pl-Pl"/>
        </w:rPr>
        <w:t>art. 71</w:t>
      </w:r>
      <w:r>
        <w:rPr>
          <w:rFonts w:ascii="Arial"/>
          <w:b w:val="false"/>
          <w:i w:val="false"/>
          <w:color w:val="000000"/>
          <w:sz w:val="22"/>
          <w:lang w:val="pl-Pl"/>
        </w:rPr>
        <w:t xml:space="preserve"> rozporządzenia nr 1303/2013;</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udostępniania LGD informacji i dokumentów niezbędnych do przeprowadzenia kontroli, monitoringu i ewaluacji zadania, na które jest udzielany grant.</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vertAlign w:val="superscript"/>
          <w:lang w:val="pl-Pl"/>
        </w:rPr>
        <w:t>33</w:t>
      </w:r>
      <w:r>
        <w:rPr>
          <w:rFonts w:ascii="Arial"/>
          <w:b w:val="false"/>
          <w:i w:val="false"/>
          <w:color w:val="000000"/>
          <w:sz w:val="22"/>
          <w:lang w:val="pl-Pl"/>
        </w:rPr>
        <w:t xml:space="preserve"> </w:t>
      </w:r>
      <w:r>
        <w:rPr>
          <w:rFonts w:ascii="Arial"/>
          <w:b w:val="false"/>
          <w:i w:val="false"/>
          <w:color w:val="000000"/>
          <w:sz w:val="22"/>
          <w:lang w:val="pl-Pl"/>
        </w:rPr>
        <w:t>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Przepisu ust. 3 pkt 1 lit. b nie stosuje się do projektów grantowych.</w:t>
      </w:r>
    </w:p>
    <w:p>
      <w:pPr>
        <w:spacing w:before="26" w:after="0"/>
        <w:ind w:left="0"/>
        <w:jc w:val="left"/>
        <w:textAlignment w:val="auto"/>
      </w:pPr>
      <w:r>
        <w:rPr>
          <w:rFonts w:ascii="Arial"/>
          <w:b/>
          <w:i w:val="false"/>
          <w:color w:val="000000"/>
          <w:sz w:val="22"/>
          <w:lang w:val="pl-Pl"/>
        </w:rPr>
        <w:t xml:space="preserve">§  30.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Wniosek o płatność składa się w urzędzie marszałkowskim albo samorządowej jednostce samorządu województwa, z którym jest zawarta umowa.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 wniosku o płatność dołącza się dokumenty niezbędne do wypłaty środków finansowych z tytułu pomocy, potwierdzające spełnienie warunków wypłaty pomocy, których wykaz zawiera formularz wniosku o płatność.</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przypadku operacji w zakresie innym niż określony w § 2 ust. 1 pkt 2 lit. a wniosek o płatność beneficjent składa w terminie określonym w umowie, nie później jednak niż po upływie 2 lat od dnia zawarcia umowy i nie później niż w dniu 31 grudnia 2022 r.</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 xml:space="preserve">Formularz wniosku o płatność udostępnia się nie później niż w dniu podania do publicznej wiadomości ogłoszenia, o którym mowa w </w:t>
      </w:r>
      <w:r>
        <w:rPr>
          <w:rFonts w:ascii="Arial"/>
          <w:b w:val="false"/>
          <w:i w:val="false"/>
          <w:color w:val="1b1b1b"/>
          <w:sz w:val="22"/>
          <w:lang w:val="pl-Pl"/>
        </w:rPr>
        <w:t>art. 19 ust. 1</w:t>
      </w:r>
      <w:r>
        <w:rPr>
          <w:rFonts w:ascii="Arial"/>
          <w:b w:val="false"/>
          <w:i w:val="false"/>
          <w:color w:val="000000"/>
          <w:sz w:val="22"/>
          <w:lang w:val="pl-Pl"/>
        </w:rPr>
        <w:t xml:space="preserve"> ustawy z dnia 20 lutego 2015 r. o rozwoju lokalnym z udziałem lokalnej społeczności.</w:t>
      </w:r>
    </w:p>
    <w:p>
      <w:pPr>
        <w:spacing w:before="26" w:after="0"/>
        <w:ind w:left="0"/>
        <w:jc w:val="left"/>
        <w:textAlignment w:val="auto"/>
      </w:pPr>
      <w:r>
        <w:rPr>
          <w:rFonts w:ascii="Arial"/>
          <w:b/>
          <w:i w:val="false"/>
          <w:color w:val="000000"/>
          <w:sz w:val="22"/>
          <w:lang w:val="pl-Pl"/>
        </w:rPr>
        <w:t xml:space="preserve">§  31.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Jeżeli wniosek o płatność zawiera braki, zarząd województwa wzywa beneficjenta, w formie pisemnej, do ich usunięcia w terminie 14 dni od dnia doręczenia wezwania.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Jeżeli beneficjent, pomimo wezwania do usunięcia braków, nie usunął ich w terminie, zarząd województwa wzywa ponownie beneficjenta, w formie pisemnej, do ich usunięcia w terminie 14 dni od dnia doręczenia wezwania.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Jeżeli beneficjent nie usunął braków, zarząd województwa rozpatruje wniosek o płatność w zakresie, w jakim został wypełniony, oraz na podstawie dołączonych do niego i poprawnie sporządzonych dokumentów.</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pPr>
        <w:spacing w:before="26" w:after="0"/>
        <w:ind w:left="0"/>
        <w:jc w:val="left"/>
        <w:textAlignment w:val="auto"/>
      </w:pPr>
      <w:r>
        <w:rPr>
          <w:rFonts w:ascii="Arial"/>
          <w:b/>
          <w:i w:val="false"/>
          <w:color w:val="000000"/>
          <w:sz w:val="22"/>
          <w:lang w:val="pl-Pl"/>
        </w:rPr>
        <w:t xml:space="preserve">§  32.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Wypłaty środków finansowych z tytułu pomocy dokonuje się niezwłocznie po pozytywnym rozpatrzeniu wniosku o płatność, w terminie: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30 dni od dnia złożenia wniosku o płatność pierwszej transzy, o której mowa w § 29 ust. 1 pkt 1;</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3 miesięcy od dnia złożenia wniosku o płatność - w przypadku wniosku o płatność innego niż wniosek, o którym mowa w pkt 1.</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 trybu rozpatrywania wniosków o płatność przepisy § 24 i § 25 stosuje się odpowiednio.</w:t>
      </w:r>
    </w:p>
    <w:p>
      <w:pPr>
        <w:spacing w:before="26" w:after="0"/>
        <w:ind w:left="0"/>
        <w:jc w:val="left"/>
        <w:textAlignment w:val="auto"/>
      </w:pPr>
      <w:r>
        <w:rPr>
          <w:rFonts w:ascii="Arial"/>
          <w:b/>
          <w:i w:val="false"/>
          <w:color w:val="000000"/>
          <w:sz w:val="22"/>
          <w:lang w:val="pl-Pl"/>
        </w:rPr>
        <w:t xml:space="preserve">§  33.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są spełnione warunki określone w </w:t>
      </w:r>
      <w:r>
        <w:rPr>
          <w:rFonts w:ascii="Arial"/>
          <w:b w:val="false"/>
          <w:i w:val="false"/>
          <w:color w:val="1b1b1b"/>
          <w:sz w:val="22"/>
          <w:lang w:val="pl-Pl"/>
        </w:rPr>
        <w:t>art. 43 ust. 2</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na następcę prawnego beneficjenta przeszły prawa nabyte w związku z realizacją operacji oraz inne prawa niezbędne do jej zrealizowania.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Wniosek następcy prawnego beneficjenta o przyznanie pomocy, zwany dalej "wnioskiem następcy", składa się w urzędzie marszałkowskim albo samorządowej jednostce, w terminie 2 miesięcy od dnia zaistnienia zdarzenia określonego w ust.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Do wniosku następcy dołącza się dokument potwierdzający fakt zaistnienia następstwa prawnego.</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potwierdzoną za zgodność z oryginałem przez sąd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rFonts w:ascii="Arial"/>
          <w:b w:val="false"/>
          <w:i w:val="false"/>
          <w:color w:val="1b1b1b"/>
          <w:sz w:val="22"/>
          <w:lang w:val="pl-Pl"/>
        </w:rPr>
        <w:t>ustawy</w:t>
      </w:r>
      <w:r>
        <w:rPr>
          <w:rFonts w:ascii="Arial"/>
          <w:b w:val="false"/>
          <w:i w:val="false"/>
          <w:color w:val="000000"/>
          <w:sz w:val="22"/>
          <w:lang w:val="pl-Pl"/>
        </w:rPr>
        <w:t xml:space="preserve"> z dnia 23 listopada 2012 r. - Prawo pocztowe (Dz. U. z 2016 r. poz. 1113, 1250, 1823 i 1948),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przypadku, o którym mowa w ust. 4, spadkobierca przekazuje zarządowi województwa odpis prawomocnego postanowienia sądu o stwierdzeniu nabycia spadku w terminie 14 dni od dnia uprawomocnienia się tego postanowienia.</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W przypadku złożenia wniosku następcy po upływie terminu, o którym mowa w ust. 2, zarząd województwa nie przyznaje pomocy, o czym informuje podmiot ubiegający się o przyznanie pomocy, podając przyczyny nieprzyznania pomocy.</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Wniosek następcy rozpatruje się w terminie miesiąca od dnia jego złożenia.</w:t>
      </w:r>
    </w:p>
    <w:p>
      <w:pPr>
        <w:spacing w:before="26" w:after="0"/>
        <w:ind w:left="0"/>
        <w:jc w:val="left"/>
        <w:textAlignment w:val="auto"/>
      </w:pPr>
      <w:r>
        <w:rPr>
          <w:rFonts w:ascii="Arial"/>
          <w:b w:val="false"/>
          <w:i w:val="false"/>
          <w:color w:val="000000"/>
          <w:sz w:val="22"/>
          <w:lang w:val="pl-Pl"/>
        </w:rPr>
        <w:t xml:space="preserve">9.  </w:t>
      </w:r>
      <w:r>
        <w:rPr>
          <w:rFonts w:ascii="Arial"/>
          <w:b w:val="false"/>
          <w:i w:val="false"/>
          <w:color w:val="000000"/>
          <w:sz w:val="22"/>
          <w:lang w:val="pl-Pl"/>
        </w:rPr>
        <w:t xml:space="preserve">Do wniosku następcy i trybu jego rozpatrywania przepisy </w:t>
      </w:r>
      <w:r>
        <w:rPr>
          <w:rFonts w:ascii="Arial"/>
          <w:b w:val="false"/>
          <w:i w:val="false"/>
          <w:color w:val="1b1b1b"/>
          <w:sz w:val="22"/>
          <w:lang w:val="pl-Pl"/>
        </w:rPr>
        <w:t>art. 23</w:t>
      </w:r>
      <w:r>
        <w:rPr>
          <w:rFonts w:ascii="Arial"/>
          <w:b w:val="false"/>
          <w:i w:val="false"/>
          <w:color w:val="000000"/>
          <w:sz w:val="22"/>
          <w:lang w:val="pl-Pl"/>
        </w:rPr>
        <w:t xml:space="preserve"> ustawy z dnia 20 lutego 2015 r. o rozwoju lokalnym z udziałem lokalnej społeczności oraz przepisy § 19 ust. 1 pkt 1-5, 8 i 10 i ust. 2-5 oraz § 23-25 stosuje się odpowiednio.</w:t>
      </w:r>
    </w:p>
    <w:p>
      <w:pPr>
        <w:spacing w:before="26" w:after="0"/>
        <w:ind w:left="0"/>
        <w:jc w:val="left"/>
        <w:textAlignment w:val="auto"/>
      </w:pPr>
      <w:r>
        <w:rPr>
          <w:rFonts w:ascii="Arial"/>
          <w:b w:val="false"/>
          <w:i w:val="false"/>
          <w:color w:val="000000"/>
          <w:sz w:val="22"/>
          <w:lang w:val="pl-Pl"/>
        </w:rPr>
        <w:t xml:space="preserve">10.  </w:t>
      </w:r>
      <w:r>
        <w:rPr>
          <w:rFonts w:ascii="Arial"/>
          <w:b w:val="false"/>
          <w:i w:val="false"/>
          <w:color w:val="000000"/>
          <w:sz w:val="22"/>
          <w:lang w:val="pl-Pl"/>
        </w:rPr>
        <w:t>Następcy prawnemu LGD nie przyznaje się pomocy.</w:t>
      </w:r>
    </w:p>
    <w:p>
      <w:pPr>
        <w:spacing w:before="26" w:after="0"/>
        <w:ind w:left="0"/>
        <w:jc w:val="left"/>
        <w:textAlignment w:val="auto"/>
      </w:pPr>
      <w:r>
        <w:rPr>
          <w:rFonts w:ascii="Arial"/>
          <w:b/>
          <w:i w:val="false"/>
          <w:color w:val="000000"/>
          <w:sz w:val="22"/>
          <w:lang w:val="pl-Pl"/>
        </w:rPr>
        <w:t xml:space="preserve">§  34.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rFonts w:ascii="Arial"/>
          <w:b w:val="false"/>
          <w:i w:val="false"/>
          <w:color w:val="1b1b1b"/>
          <w:sz w:val="22"/>
          <w:lang w:val="pl-Pl"/>
        </w:rPr>
        <w:t>art. 43 ust. 2</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Do wniosku nabywcy dołącza się dokument potwierdzający nabycie gospodarstwa rolnego lub jego części albo przedsiębiorstwa lub jego części, objętych realizacją operacji.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przypadku złożenia wniosku nabywcy po upływie terminu, o którym mowa w ust. 2, zarząd województwa nie przyznaje pomocy, o czym informuje podmiot ubiegający się o przyznanie pomocy, podając przyczyny nieprzyznania pomocy.</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Wniosek nabywcy rozpatruje się w terminie miesiąca od dnia jego złożenia.</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Do wniosku nabywcy i trybu jego rozpatrywania przepisy </w:t>
      </w:r>
      <w:r>
        <w:rPr>
          <w:rFonts w:ascii="Arial"/>
          <w:b w:val="false"/>
          <w:i w:val="false"/>
          <w:color w:val="1b1b1b"/>
          <w:sz w:val="22"/>
          <w:lang w:val="pl-Pl"/>
        </w:rPr>
        <w:t>art. 23</w:t>
      </w:r>
      <w:r>
        <w:rPr>
          <w:rFonts w:ascii="Arial"/>
          <w:b w:val="false"/>
          <w:i w:val="false"/>
          <w:color w:val="000000"/>
          <w:sz w:val="22"/>
          <w:lang w:val="pl-Pl"/>
        </w:rPr>
        <w:t xml:space="preserve"> ustawy z dnia 20 lutego 2015 r. o rozwoju lokalnym z udziałem lokalnej społeczności oraz przepisy § 19 ust. 1 pkt 1-5, 8 i 10 i ust. 2-5 oraz § 23-25 stosuje się odpowiednio.</w:t>
      </w:r>
    </w:p>
    <w:p>
      <w:pPr>
        <w:spacing w:before="26" w:after="0"/>
        <w:ind w:left="0"/>
        <w:jc w:val="left"/>
        <w:textAlignment w:val="auto"/>
      </w:pPr>
      <w:r>
        <w:rPr>
          <w:rFonts w:ascii="Arial"/>
          <w:b/>
          <w:i w:val="false"/>
          <w:color w:val="000000"/>
          <w:sz w:val="22"/>
          <w:lang w:val="pl-Pl"/>
        </w:rPr>
        <w:t xml:space="preserve">§  35.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Wysokość pomocy przyznanej następcy prawnemu beneficjenta albo nabywcy gospodarstwa rolnego lub jego części albo nabywcy przedsiębiorstwa lub jego części nie może przekraczać kwoty pomocy, która nie została wypłacona temu beneficjentowi.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Umowa zawarta z następcą prawnym beneficjenta albo nabywcą gospodarstwa rolnego lub jego części albo nabywcą przedsiębiorstwa lub jego części określa warunki kontynuowania realizacji operacji.</w:t>
      </w:r>
    </w:p>
    <w:p>
      <w:pPr>
        <w:spacing w:before="26" w:after="0"/>
        <w:ind w:left="0"/>
        <w:jc w:val="left"/>
        <w:textAlignment w:val="auto"/>
      </w:pPr>
      <w:r>
        <w:rPr>
          <w:rFonts w:ascii="Arial"/>
          <w:b/>
          <w:i w:val="false"/>
          <w:color w:val="000000"/>
          <w:sz w:val="22"/>
          <w:lang w:val="pl-Pl"/>
        </w:rPr>
        <w:t xml:space="preserve">§  36.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przypadkach określonych w § 33 i § 34 pomoc przyznaje się następcy prawnemu beneficjenta albo nabywcy gospodarstwa rolnego lub jego części, albo nabywcy przedsiębiorstwa lub jego części do wysokości limitu, o którym mowa w § 15 ust. 1 i 2.</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pPr>
        <w:spacing w:before="26" w:after="0"/>
        <w:ind w:left="0"/>
        <w:jc w:val="left"/>
        <w:textAlignment w:val="auto"/>
      </w:pPr>
      <w:r>
        <w:rPr>
          <w:rFonts w:ascii="Arial"/>
          <w:b/>
          <w:i w:val="false"/>
          <w:color w:val="000000"/>
          <w:sz w:val="22"/>
          <w:lang w:val="pl-Pl"/>
        </w:rPr>
        <w:t xml:space="preserve">§  37.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Obliczania i oznaczania terminów związanych z wykonywaniem czynności w toku postępowania w sprawie o przyznanie pomocy i wypłatę środków finansowych z tytułu pomocy dokonuje się zgodnie z przepisami </w:t>
      </w:r>
      <w:r>
        <w:rPr>
          <w:rFonts w:ascii="Arial"/>
          <w:b w:val="false"/>
          <w:i w:val="false"/>
          <w:color w:val="1b1b1b"/>
          <w:sz w:val="22"/>
          <w:lang w:val="pl-Pl"/>
        </w:rPr>
        <w:t>Kodeksu cywilnego</w:t>
      </w:r>
      <w:r>
        <w:rPr>
          <w:rFonts w:ascii="Arial"/>
          <w:b w:val="false"/>
          <w:i w:val="false"/>
          <w:color w:val="000000"/>
          <w:sz w:val="22"/>
          <w:lang w:val="pl-Pl"/>
        </w:rPr>
        <w:t xml:space="preserve"> dotyczącymi terminów.</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Jeżeli przepisy rozporządzenia nie stanowią inaczej, termin uważa się za zachowany, jeżeli przed jego upływem pismo zostało nadane w polskiej placówce pocztowej operatora wyznaczonego w rozumieniu </w:t>
      </w:r>
      <w:r>
        <w:rPr>
          <w:rFonts w:ascii="Arial"/>
          <w:b w:val="false"/>
          <w:i w:val="false"/>
          <w:color w:val="1b1b1b"/>
          <w:sz w:val="22"/>
          <w:lang w:val="pl-Pl"/>
        </w:rPr>
        <w:t>ustawy</w:t>
      </w:r>
      <w:r>
        <w:rPr>
          <w:rFonts w:ascii="Arial"/>
          <w:b w:val="false"/>
          <w:i w:val="false"/>
          <w:color w:val="000000"/>
          <w:sz w:val="22"/>
          <w:lang w:val="pl-Pl"/>
        </w:rPr>
        <w:t xml:space="preserve"> z dnia 23 listopada 2012 r. - Prawo pocztowe przesyłką rejestrowaną albo złożone w polskim urzędzie konsularnym.</w:t>
      </w:r>
    </w:p>
    <w:p>
      <w:pPr>
        <w:spacing w:before="26" w:after="0"/>
        <w:ind w:left="0"/>
        <w:jc w:val="left"/>
        <w:textAlignment w:val="auto"/>
      </w:pPr>
      <w:r>
        <w:rPr>
          <w:rFonts w:ascii="Arial"/>
          <w:b/>
          <w:i w:val="false"/>
          <w:color w:val="000000"/>
          <w:sz w:val="22"/>
          <w:lang w:val="pl-Pl"/>
        </w:rPr>
        <w:t xml:space="preserve">§  38.  </w:t>
      </w:r>
    </w:p>
    <w:p>
      <w:pPr>
        <w:spacing w:before="26"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Koszty ogólne poniesione przed dniem wejścia w życie rozporządzenia podlegają refundacji w pełnej wysokości określonej w § 18 ust. 1, jeżeli zostały: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poniesione: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od dnia 1 stycznia 2014 r.,</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zgodnie z przepisami o zamówieniach publicznych - w przypadku gdy te przepisy mają zastosowanie;</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uwzględnione w oddzielnym systemie rachunkowości albo do ich identyfikacji wykorzystano odpowiedni kod rachunkowy, o których mowa w </w:t>
      </w:r>
      <w:r>
        <w:rPr>
          <w:rFonts w:ascii="Arial"/>
          <w:b w:val="false"/>
          <w:i w:val="false"/>
          <w:color w:val="1b1b1b"/>
          <w:sz w:val="22"/>
          <w:lang w:val="pl-Pl"/>
        </w:rPr>
        <w:t>art. 66 ust. 1 lit. c ppkt i</w:t>
      </w:r>
      <w:r>
        <w:rPr>
          <w:rFonts w:ascii="Arial"/>
          <w:b w:val="false"/>
          <w:i w:val="false"/>
          <w:color w:val="000000"/>
          <w:sz w:val="22"/>
          <w:lang w:val="pl-Pl"/>
        </w:rPr>
        <w:t xml:space="preserve"> rozporządzenia nr 1305/2013.</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 przyznawania i wypłaty środków finansowych z tytułu kosztów ogólnych, o których mowa w ust. 1, przepisu § 29 ust. 3 nie stosuje się.</w:t>
      </w:r>
    </w:p>
    <w:p>
      <w:pPr>
        <w:spacing w:before="26" w:after="240"/>
        <w:ind w:left="0"/>
        <w:jc w:val="left"/>
        <w:textAlignment w:val="auto"/>
      </w:pPr>
      <w:r>
        <w:rPr>
          <w:rFonts w:ascii="Arial"/>
          <w:b/>
          <w:i w:val="false"/>
          <w:color w:val="000000"/>
          <w:sz w:val="22"/>
          <w:lang w:val="pl-Pl"/>
        </w:rPr>
        <w:t xml:space="preserve">§  39.  </w:t>
      </w:r>
      <w:r>
        <w:rPr>
          <w:rFonts w:ascii="Arial"/>
          <w:b w:val="false"/>
          <w:i w:val="false"/>
          <w:color w:val="000000"/>
          <w:sz w:val="22"/>
          <w:lang w:val="pl-Pl"/>
        </w:rPr>
        <w:t>Rozporządzenie wchodzi w życie po upływie 14 dni od dnia ogłoszenia.</w:t>
      </w:r>
    </w:p>
    <w:p>
      <w:pPr>
        <w:spacing w:before="250" w:after="0"/>
        <w:ind w:left="0"/>
        <w:jc w:val="left"/>
        <w:textAlignment w:val="auto"/>
      </w:pPr>
      <w:r>
        <w:rPr>
          <w:rFonts w:ascii="Arial"/>
          <w:b w:val="false"/>
          <w:i w:val="false"/>
          <w:color w:val="000000"/>
          <w:sz w:val="22"/>
          <w:vertAlign w:val="superscript"/>
          <w:lang w:val="pl-Pl"/>
        </w:rPr>
        <w:t>1</w:t>
      </w:r>
      <w:r>
        <w:rPr>
          <w:rFonts w:ascii="Arial"/>
          <w:b w:val="false"/>
          <w:i w:val="false"/>
          <w:color w:val="000000"/>
          <w:sz w:val="22"/>
          <w:lang w:val="pl-Pl"/>
        </w:rPr>
        <w:t xml:space="preserve"> Minister Rolnictwa i Rozwoju Wsi kieruje działem administracji rządowej - rozwój wsi, na podstawie </w:t>
      </w:r>
      <w:r>
        <w:rPr>
          <w:rFonts w:ascii="Arial"/>
          <w:b w:val="false"/>
          <w:i w:val="false"/>
          <w:color w:val="1b1b1b"/>
          <w:sz w:val="22"/>
          <w:lang w:val="pl-Pl"/>
        </w:rPr>
        <w:t>§ 1 ust. 2 pkt 2</w:t>
      </w:r>
      <w:r>
        <w:rPr>
          <w:rFonts w:ascii="Arial"/>
          <w:b w:val="false"/>
          <w:i w:val="false"/>
          <w:color w:val="000000"/>
          <w:sz w:val="22"/>
          <w:lang w:val="pl-Pl"/>
        </w:rPr>
        <w:t xml:space="preserve"> rozporządzenia Prezesa Rady Ministrów z dnia 17 listopada 2015 r. w sprawie szczegółowego zakresu działania Ministra Rolnictwa i Rozwoju Wsi (Dz. U. poz. 1906).</w:t>
      </w:r>
    </w:p>
    <w:p>
      <w:pPr>
        <w:spacing w:after="0"/>
        <w:ind w:left="0"/>
        <w:jc w:val="left"/>
        <w:textAlignment w:val="auto"/>
      </w:pPr>
      <w:r>
        <w:rPr>
          <w:rFonts w:ascii="Arial"/>
          <w:b w:val="false"/>
          <w:i w:val="false"/>
          <w:color w:val="000000"/>
          <w:sz w:val="22"/>
          <w:vertAlign w:val="superscript"/>
          <w:lang w:val="pl-Pl"/>
        </w:rPr>
        <w:t>2</w:t>
      </w:r>
      <w:r>
        <w:rPr>
          <w:rFonts w:ascii="Arial"/>
          <w:b w:val="false"/>
          <w:i w:val="false"/>
          <w:color w:val="000000"/>
          <w:sz w:val="22"/>
          <w:lang w:val="pl-Pl"/>
        </w:rPr>
        <w:t> § 2 ust. 1 pkt 6 zmieniony przez § 1 pkt 1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3</w:t>
      </w:r>
      <w:r>
        <w:rPr>
          <w:rFonts w:ascii="Arial"/>
          <w:b w:val="false"/>
          <w:i w:val="false"/>
          <w:color w:val="000000"/>
          <w:sz w:val="22"/>
          <w:lang w:val="pl-Pl"/>
        </w:rPr>
        <w:t> § 3 ust. 1 pkt 1 lit. c zmieniona przez § 1 pkt 1 lit. a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4</w:t>
      </w:r>
      <w:r>
        <w:rPr>
          <w:rFonts w:ascii="Arial"/>
          <w:b w:val="false"/>
          <w:i w:val="false"/>
          <w:color w:val="000000"/>
          <w:sz w:val="22"/>
          <w:lang w:val="pl-Pl"/>
        </w:rPr>
        <w:t> § 3 ust. 1 pkt 1 lit. d zmieniona przez § 1 pkt 1 lit. b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5</w:t>
      </w:r>
      <w:r>
        <w:rPr>
          <w:rFonts w:ascii="Arial"/>
          <w:b w:val="false"/>
          <w:i w:val="false"/>
          <w:color w:val="000000"/>
          <w:sz w:val="22"/>
          <w:lang w:val="pl-Pl"/>
        </w:rPr>
        <w:t> § 3 ust. 3 zmieniony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6</w:t>
      </w:r>
      <w:r>
        <w:rPr>
          <w:rFonts w:ascii="Arial"/>
          <w:b w:val="false"/>
          <w:i w:val="false"/>
          <w:color w:val="000000"/>
          <w:sz w:val="22"/>
          <w:lang w:val="pl-Pl"/>
        </w:rPr>
        <w:t> § 4 ust. 1 pkt 4 zmieniony przez § 1 pkt 2 lit. a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7</w:t>
      </w:r>
      <w:r>
        <w:rPr>
          <w:rFonts w:ascii="Arial"/>
          <w:b w:val="false"/>
          <w:i w:val="false"/>
          <w:color w:val="000000"/>
          <w:sz w:val="22"/>
          <w:lang w:val="pl-Pl"/>
        </w:rPr>
        <w:t> § 4 ust. 3 pkt 1 zmieniony przez § 1 pkt 2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8</w:t>
      </w:r>
      <w:r>
        <w:rPr>
          <w:rFonts w:ascii="Arial"/>
          <w:b w:val="false"/>
          <w:i w:val="false"/>
          <w:color w:val="000000"/>
          <w:sz w:val="22"/>
          <w:lang w:val="pl-Pl"/>
        </w:rPr>
        <w:t> § 5 ust. 1 pkt 1 lit. b zmieniona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9</w:t>
      </w:r>
      <w:r>
        <w:rPr>
          <w:rFonts w:ascii="Arial"/>
          <w:b w:val="false"/>
          <w:i w:val="false"/>
          <w:color w:val="000000"/>
          <w:sz w:val="22"/>
          <w:lang w:val="pl-Pl"/>
        </w:rPr>
        <w:t> § 5 ust. 1 pkt 2 zdanie wstępne zmienione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10</w:t>
      </w:r>
      <w:r>
        <w:rPr>
          <w:rFonts w:ascii="Arial"/>
          <w:b w:val="false"/>
          <w:i w:val="false"/>
          <w:color w:val="000000"/>
          <w:sz w:val="22"/>
          <w:lang w:val="pl-Pl"/>
        </w:rPr>
        <w:t> § 7 ust. 1 pkt 1 zmieniony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11</w:t>
      </w:r>
      <w:r>
        <w:rPr>
          <w:rFonts w:ascii="Arial"/>
          <w:b w:val="false"/>
          <w:i w:val="false"/>
          <w:color w:val="000000"/>
          <w:sz w:val="22"/>
          <w:lang w:val="pl-Pl"/>
        </w:rPr>
        <w:t> § 7 ust. 1a dodany przez § 1 pkt 3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12</w:t>
      </w:r>
      <w:r>
        <w:rPr>
          <w:rFonts w:ascii="Arial"/>
          <w:b w:val="false"/>
          <w:i w:val="false"/>
          <w:color w:val="000000"/>
          <w:sz w:val="22"/>
          <w:lang w:val="pl-Pl"/>
        </w:rPr>
        <w:t> § 13 ust. 1 pkt 3 zmieniony przez § 1 pkt 4 lit. a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13</w:t>
      </w:r>
      <w:r>
        <w:rPr>
          <w:rFonts w:ascii="Arial"/>
          <w:b w:val="false"/>
          <w:i w:val="false"/>
          <w:color w:val="000000"/>
          <w:sz w:val="22"/>
          <w:lang w:val="pl-Pl"/>
        </w:rPr>
        <w:t> § 13 ust. 1 pkt 4 dodany przez § 1 pkt 4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14</w:t>
      </w:r>
      <w:r>
        <w:rPr>
          <w:rFonts w:ascii="Arial"/>
          <w:b w:val="false"/>
          <w:i w:val="false"/>
          <w:color w:val="000000"/>
          <w:sz w:val="22"/>
          <w:lang w:val="pl-Pl"/>
        </w:rPr>
        <w:t> § 13 ust. 1 pkt 5 dodany przez § 1 pkt 4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15</w:t>
      </w:r>
      <w:r>
        <w:rPr>
          <w:rFonts w:ascii="Arial"/>
          <w:b w:val="false"/>
          <w:i w:val="false"/>
          <w:color w:val="000000"/>
          <w:sz w:val="22"/>
          <w:lang w:val="pl-Pl"/>
        </w:rPr>
        <w:t> § 13 ust. 1 pkt 6 dodany przez § 1 pkt 4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16</w:t>
      </w:r>
      <w:r>
        <w:rPr>
          <w:rFonts w:ascii="Arial"/>
          <w:b w:val="false"/>
          <w:i w:val="false"/>
          <w:color w:val="000000"/>
          <w:sz w:val="22"/>
          <w:lang w:val="pl-Pl"/>
        </w:rPr>
        <w:t> § 17 ust. 1 pkt 6 zmieniony przez § 1 pkt 5 lit. a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17</w:t>
      </w:r>
      <w:r>
        <w:rPr>
          <w:rFonts w:ascii="Arial"/>
          <w:b w:val="false"/>
          <w:i w:val="false"/>
          <w:color w:val="000000"/>
          <w:sz w:val="22"/>
          <w:lang w:val="pl-Pl"/>
        </w:rPr>
        <w:t> § 17 ust. 1 pkt 7 zmieniony przez § 1 pkt 5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18</w:t>
      </w:r>
      <w:r>
        <w:rPr>
          <w:rFonts w:ascii="Arial"/>
          <w:b w:val="false"/>
          <w:i w:val="false"/>
          <w:color w:val="000000"/>
          <w:sz w:val="22"/>
          <w:lang w:val="pl-Pl"/>
        </w:rPr>
        <w:t> § 18 ust. 1 pkt 1 lit. a:</w:t>
      </w:r>
      <w:r>
        <w:rPr>
          <w:rFonts w:ascii="Arial"/>
          <w:b w:val="false"/>
          <w:i w:val="false"/>
          <w:color w:val="000000"/>
          <w:sz w:val="22"/>
          <w:lang w:val="pl-Pl"/>
        </w:rPr>
        <w:t>- zmieniona przez § 1 pkt 6 lit. a rozporządzenia z dnia 10 sierpnia 2017 r. (Dz.U.2017.1588) zmieniającego nin. rozporządzenie z dniem 9 września 2017 r.</w:t>
      </w:r>
      <w:r>
        <w:rPr>
          <w:rFonts w:ascii="Arial"/>
          <w:b w:val="false"/>
          <w:i w:val="false"/>
          <w:color w:val="000000"/>
          <w:sz w:val="22"/>
          <w:lang w:val="pl-Pl"/>
        </w:rPr>
        <w:t>- zmieniona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19</w:t>
      </w:r>
      <w:r>
        <w:rPr>
          <w:rFonts w:ascii="Arial"/>
          <w:b w:val="false"/>
          <w:i w:val="false"/>
          <w:color w:val="000000"/>
          <w:sz w:val="22"/>
          <w:lang w:val="pl-Pl"/>
        </w:rPr>
        <w:t> § 18 ust. 1 pkt 1 lit. b:</w:t>
      </w:r>
      <w:r>
        <w:rPr>
          <w:rFonts w:ascii="Arial"/>
          <w:b w:val="false"/>
          <w:i w:val="false"/>
          <w:color w:val="000000"/>
          <w:sz w:val="22"/>
          <w:lang w:val="pl-Pl"/>
        </w:rPr>
        <w:t>- zmieniona przez § 1 pkt 6 lit. a rozporządzenia z dnia 10 sierpnia 2017 r. (Dz.U.2017.1588) zmieniającego nin. rozporządzenie z dniem 9 września 2017 r.</w:t>
      </w:r>
      <w:r>
        <w:rPr>
          <w:rFonts w:ascii="Arial"/>
          <w:b w:val="false"/>
          <w:i w:val="false"/>
          <w:color w:val="000000"/>
          <w:sz w:val="22"/>
          <w:lang w:val="pl-Pl"/>
        </w:rPr>
        <w:t>- zmieniona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20</w:t>
      </w:r>
      <w:r>
        <w:rPr>
          <w:rFonts w:ascii="Arial"/>
          <w:b w:val="false"/>
          <w:i w:val="false"/>
          <w:color w:val="000000"/>
          <w:sz w:val="22"/>
          <w:lang w:val="pl-Pl"/>
        </w:rPr>
        <w:t> § 18 ust. 1 pkt 2 zmieniony przez § 1 pkt 6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21</w:t>
      </w:r>
      <w:r>
        <w:rPr>
          <w:rFonts w:ascii="Arial"/>
          <w:b w:val="false"/>
          <w:i w:val="false"/>
          <w:color w:val="000000"/>
          <w:sz w:val="22"/>
          <w:lang w:val="pl-Pl"/>
        </w:rPr>
        <w:t> § 22 ust. 1 zmieniony przez § 1 pkt 7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22</w:t>
      </w:r>
      <w:r>
        <w:rPr>
          <w:rFonts w:ascii="Arial"/>
          <w:b w:val="false"/>
          <w:i w:val="false"/>
          <w:color w:val="000000"/>
          <w:sz w:val="22"/>
          <w:lang w:val="pl-Pl"/>
        </w:rPr>
        <w:t> § 27 ust. 1 pkt 5 uchylony przez § 1 pkt 8 lit. a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23</w:t>
      </w:r>
      <w:r>
        <w:rPr>
          <w:rFonts w:ascii="Arial"/>
          <w:b w:val="false"/>
          <w:i w:val="false"/>
          <w:color w:val="000000"/>
          <w:sz w:val="22"/>
          <w:lang w:val="pl-Pl"/>
        </w:rPr>
        <w:t> § 27 ust. 1a zmieniony przez § 1 pkt 8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24</w:t>
      </w:r>
      <w:r>
        <w:rPr>
          <w:rFonts w:ascii="Arial"/>
          <w:b w:val="false"/>
          <w:i w:val="false"/>
          <w:color w:val="000000"/>
          <w:sz w:val="22"/>
          <w:lang w:val="pl-Pl"/>
        </w:rPr>
        <w:t> § 27 ust. 1a pkt 1 zdanie wstępne zmienione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25</w:t>
      </w:r>
      <w:r>
        <w:rPr>
          <w:rFonts w:ascii="Arial"/>
          <w:b w:val="false"/>
          <w:i w:val="false"/>
          <w:color w:val="000000"/>
          <w:sz w:val="22"/>
          <w:lang w:val="pl-Pl"/>
        </w:rPr>
        <w:t> § 27 ust. 2 zmieniony przez § 1 pkt 8 lit. c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26</w:t>
      </w:r>
      <w:r>
        <w:rPr>
          <w:rFonts w:ascii="Arial"/>
          <w:b w:val="false"/>
          <w:i w:val="false"/>
          <w:color w:val="000000"/>
          <w:sz w:val="22"/>
          <w:lang w:val="pl-Pl"/>
        </w:rPr>
        <w:t> § 29 ust. 1 pkt 1 lit. a zmieniona przez § 1 pkt 2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27</w:t>
      </w:r>
      <w:r>
        <w:rPr>
          <w:rFonts w:ascii="Arial"/>
          <w:b w:val="false"/>
          <w:i w:val="false"/>
          <w:color w:val="000000"/>
          <w:sz w:val="22"/>
          <w:lang w:val="pl-Pl"/>
        </w:rPr>
        <w:t> § 29 ust. 1 pkt 1 lit. b zmieniona przez § 1 pkt 3 lit. a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28</w:t>
      </w:r>
      <w:r>
        <w:rPr>
          <w:rFonts w:ascii="Arial"/>
          <w:b w:val="false"/>
          <w:i w:val="false"/>
          <w:color w:val="000000"/>
          <w:sz w:val="22"/>
          <w:lang w:val="pl-Pl"/>
        </w:rPr>
        <w:t> § 29 ust. 1 pkt 2 zmieniony przez § 1 pkt 3 lit. b rozporządzenia z dnia 30 kwietnia 2018 r. (Dz.U.2018.861) zmieniającego nin. rozporządzenie z dniem 11 maja 2018 r.</w:t>
      </w:r>
    </w:p>
    <w:p>
      <w:pPr>
        <w:spacing w:after="0"/>
        <w:ind w:left="0"/>
        <w:jc w:val="left"/>
        <w:textAlignment w:val="auto"/>
      </w:pPr>
      <w:r>
        <w:rPr>
          <w:rFonts w:ascii="Arial"/>
          <w:b w:val="false"/>
          <w:i w:val="false"/>
          <w:color w:val="000000"/>
          <w:sz w:val="22"/>
          <w:vertAlign w:val="superscript"/>
          <w:lang w:val="pl-Pl"/>
        </w:rPr>
        <w:t>29</w:t>
      </w:r>
      <w:r>
        <w:rPr>
          <w:rFonts w:ascii="Arial"/>
          <w:b w:val="false"/>
          <w:i w:val="false"/>
          <w:color w:val="000000"/>
          <w:sz w:val="22"/>
          <w:lang w:val="pl-Pl"/>
        </w:rPr>
        <w:t> § 29 ust. 3 pkt 1 lit. b zmieniona przez § 1 pkt 9 lit. a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30</w:t>
      </w:r>
      <w:r>
        <w:rPr>
          <w:rFonts w:ascii="Arial"/>
          <w:b w:val="false"/>
          <w:i w:val="false"/>
          <w:color w:val="000000"/>
          <w:sz w:val="22"/>
          <w:lang w:val="pl-Pl"/>
        </w:rPr>
        <w:t> § 29 ust. 3b uchylony przez § 1 pkt 9 lit. b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31</w:t>
      </w:r>
      <w:r>
        <w:rPr>
          <w:rFonts w:ascii="Arial"/>
          <w:b w:val="false"/>
          <w:i w:val="false"/>
          <w:color w:val="000000"/>
          <w:sz w:val="22"/>
          <w:lang w:val="pl-Pl"/>
        </w:rPr>
        <w:t> § 29 ust. 4 zmieniony przez § 1 pkt 9 lit. c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32</w:t>
      </w:r>
      <w:r>
        <w:rPr>
          <w:rFonts w:ascii="Arial"/>
          <w:b w:val="false"/>
          <w:i w:val="false"/>
          <w:color w:val="000000"/>
          <w:sz w:val="22"/>
          <w:lang w:val="pl-Pl"/>
        </w:rPr>
        <w:t> § 29 ust. 4a dodany przez § 1 pkt 9 lit. d rozporządzenia z dnia 10 sierpnia 2017 r. (Dz.U.2017.1588) zmieniającego nin. rozporządzenie z dniem 9 września 2017 r.</w:t>
      </w:r>
    </w:p>
    <w:p>
      <w:pPr>
        <w:spacing w:after="0"/>
        <w:ind w:left="0"/>
        <w:jc w:val="left"/>
        <w:textAlignment w:val="auto"/>
      </w:pPr>
      <w:r>
        <w:rPr>
          <w:rFonts w:ascii="Arial"/>
          <w:b w:val="false"/>
          <w:i w:val="false"/>
          <w:color w:val="000000"/>
          <w:sz w:val="22"/>
          <w:vertAlign w:val="superscript"/>
          <w:lang w:val="pl-Pl"/>
        </w:rPr>
        <w:t>33</w:t>
      </w:r>
      <w:r>
        <w:rPr>
          <w:rFonts w:ascii="Arial"/>
          <w:b w:val="false"/>
          <w:i w:val="false"/>
          <w:color w:val="000000"/>
          <w:sz w:val="22"/>
          <w:lang w:val="pl-Pl"/>
        </w:rPr>
        <w:t> § 29 ust. 6 zmieniony przez § 1 pkt 9 lit. e rozporządzenia z dnia 10 sierpnia 2017 r. (Dz.U.2017.1588) zmieniającego nin. rozporządzenie z dniem 9 września 2017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Arial" w:hAnsi="Arial" w:eastAsia="Arial" w:cs="Arial"/>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2"/>
    </w:rPr>
  </w:style>
  <w:style w:type="paragraph" w:styleId="TitleStyle">
    <w:name w:val="TitleStyle"/>
    <w:pPr>
      <w:spacing w:line="240" w:lineRule="auto"/>
      <w:jc w:val="left"/>
    </w:pPr>
    <w:rPr>
      <w:rFonts w:ascii="Arial" w:hAnsi="Arial" w:eastAsia="Arial" w:cs="Arial"/>
      <w:b/>
      <w:color w:val="000000" w:themeColor="text1"/>
      <w:sz w:val="22"/>
    </w:rPr>
  </w:style>
  <w:style w:type="paragraph" w:styleId="TitleCenterStyle">
    <w:name w:val="TitleCenterStyle"/>
    <w:pPr>
      <w:spacing w:line="240" w:lineRule="auto"/>
      <w:jc w:val="center"/>
    </w:pPr>
    <w:rPr>
      <w:rFonts w:ascii="Arial" w:hAnsi="Arial" w:eastAsia="Arial" w:cs="Arial"/>
      <w:b/>
      <w:color w:val="000000" w:themeColor="text1"/>
      <w:sz w:val="22"/>
    </w:rPr>
  </w:style>
  <w:style w:type="paragraph" w:styleId="NormalStyle">
    <w:name w:val="NormalStyle"/>
    <w:pPr>
      <w:spacing w:after="0" w:line="240" w:lineRule="auto"/>
      <w:jc w:val="left"/>
    </w:pPr>
    <w:rPr>
      <w:rFonts w:ascii="Arial" w:hAnsi="Arial" w:eastAsia="Arial" w:cs="Arial"/>
      <w:color w:val="000000" w:themeColor="text1"/>
      <w:sz w:val="22"/>
    </w:rPr>
  </w:style>
  <w:style w:type="paragraph" w:styleId="NormalSpacingStyle">
    <w:name w:val="NormalSpacingStyle"/>
    <w:pPr>
      <w:spacing w:line="240" w:lineRule="auto"/>
      <w:jc w:val="left"/>
    </w:pPr>
    <w:rPr>
      <w:rFonts w:ascii="Arial" w:hAnsi="Arial" w:eastAsia="Arial" w:cs="Arial"/>
      <w:color w:val="000000" w:themeColor="text1"/>
      <w:sz w:val="22"/>
    </w:rPr>
  </w:style>
  <w:style w:type="paragraph" w:styleId="BoldStyle">
    <w:name w:val="BoldStyle"/>
    <w:pPr>
      <w:spacing w:after="0" w:line="240" w:lineRule="auto"/>
      <w:jc w:val="left"/>
    </w:pPr>
    <w:rPr>
      <w:rFonts w:ascii="Arial" w:hAnsi="Arial" w:eastAsia="Arial" w:cs="Arial"/>
      <w:b/>
      <w:color w:val="000000" w:themeColor="text1"/>
      <w:sz w:val="22"/>
    </w:rPr>
  </w:style>
  <w:style w:type="paragraph" w:styleId="DocDefaults">
    <w:name w:val="DocDefaults"/>
    <w:pPr>
      <w:spacing w:after="200" w:line="276" w:lineRule="auto"/>
    </w:pPr>
    <w:rPr>
      <w:rFonts w:ascii="Arial" w:hAnsi="Arial" w:eastAsia="Arial" w:cs="Arial"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